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FF8A" w14:textId="028C7E7A" w:rsidR="00CA4603" w:rsidRDefault="00CA4603" w:rsidP="00CA4603">
      <w:pPr>
        <w:pStyle w:val="Schedule"/>
        <w:pageBreakBefore/>
        <w:jc w:val="left"/>
        <w:rPr>
          <w:rStyle w:val="Ref"/>
        </w:rPr>
      </w:pPr>
    </w:p>
    <w:p w14:paraId="467538AF" w14:textId="77777777" w:rsidR="00CA4603" w:rsidRDefault="00CA4603" w:rsidP="00CA4603">
      <w:pPr>
        <w:pStyle w:val="ScheduleHead"/>
      </w:pPr>
      <w:r>
        <w:t>REFERRAL</w:t>
      </w:r>
      <w:r w:rsidRPr="00011396">
        <w:t xml:space="preserve"> </w:t>
      </w:r>
      <w:r>
        <w:t>BY</w:t>
      </w:r>
      <w:r w:rsidRPr="00011396">
        <w:t xml:space="preserve"> </w:t>
      </w:r>
      <w:r>
        <w:t>A</w:t>
      </w:r>
      <w:r w:rsidRPr="00011396">
        <w:t xml:space="preserve"> </w:t>
      </w:r>
      <w:r>
        <w:t>TENANT</w:t>
      </w:r>
      <w:r w:rsidRPr="00011396">
        <w:t xml:space="preserve"> </w:t>
      </w:r>
      <w:r>
        <w:t>TO</w:t>
      </w:r>
      <w:r w:rsidRPr="00011396">
        <w:t xml:space="preserve"> </w:t>
      </w:r>
      <w:r>
        <w:t>A</w:t>
      </w:r>
      <w:r w:rsidRPr="00011396">
        <w:t xml:space="preserve"> </w:t>
      </w:r>
      <w:r>
        <w:t>RENT</w:t>
      </w:r>
      <w:r w:rsidRPr="00011396">
        <w:t xml:space="preserve"> </w:t>
      </w:r>
      <w:r>
        <w:t>OFFICER</w:t>
      </w:r>
    </w:p>
    <w:p w14:paraId="1A0C6C9D" w14:textId="77777777" w:rsidR="00CA4603" w:rsidRPr="00262E92" w:rsidRDefault="00CA4603" w:rsidP="00CA4603">
      <w:pPr>
        <w:pStyle w:val="linespace"/>
      </w:pPr>
    </w:p>
    <w:tbl>
      <w:tblPr>
        <w:tblW w:w="8951" w:type="dxa"/>
        <w:tblInd w:w="-426" w:type="dxa"/>
        <w:tblLook w:val="0000" w:firstRow="0" w:lastRow="0" w:firstColumn="0" w:lastColumn="0" w:noHBand="0" w:noVBand="0"/>
      </w:tblPr>
      <w:tblGrid>
        <w:gridCol w:w="384"/>
        <w:gridCol w:w="288"/>
        <w:gridCol w:w="174"/>
        <w:gridCol w:w="96"/>
        <w:gridCol w:w="181"/>
        <w:gridCol w:w="35"/>
        <w:gridCol w:w="3583"/>
        <w:gridCol w:w="4210"/>
      </w:tblGrid>
      <w:tr w:rsidR="00CA4603" w:rsidRPr="00262E92" w14:paraId="111DD4B3" w14:textId="77777777" w:rsidTr="00896C74">
        <w:trPr>
          <w:trHeight w:val="630"/>
        </w:trPr>
        <w:tc>
          <w:tcPr>
            <w:tcW w:w="5000" w:type="pct"/>
            <w:gridSpan w:val="8"/>
          </w:tcPr>
          <w:p w14:paraId="69AF911C" w14:textId="77777777" w:rsidR="00CA4603" w:rsidRDefault="00CA4603" w:rsidP="00426055">
            <w:pPr>
              <w:pStyle w:val="FormText"/>
              <w:rPr>
                <w:b/>
              </w:rPr>
            </w:pPr>
            <w:r w:rsidRPr="00974E24">
              <w:rPr>
                <w:b/>
              </w:rPr>
              <w:t>TENANT’S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RENT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INCREASE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REFERRAL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TO</w:t>
            </w:r>
            <w:r w:rsidRPr="0001139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011396">
              <w:rPr>
                <w:b/>
              </w:rPr>
              <w:t xml:space="preserve"> </w:t>
            </w:r>
            <w:r>
              <w:rPr>
                <w:b/>
              </w:rPr>
              <w:t>RENT</w:t>
            </w:r>
            <w:r w:rsidRPr="00011396">
              <w:rPr>
                <w:b/>
              </w:rPr>
              <w:t xml:space="preserve"> </w:t>
            </w:r>
            <w:r>
              <w:rPr>
                <w:b/>
              </w:rPr>
              <w:t>OFFICER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UNDER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SECTION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24(1)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OF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THE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PRIVATE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HOUSING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(TENANCIES)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(SCOTLAND)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ACT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2016</w:t>
            </w:r>
          </w:p>
          <w:p w14:paraId="0F5EC35B" w14:textId="77777777" w:rsidR="00CA4603" w:rsidRDefault="00CA4603" w:rsidP="00426055">
            <w:pPr>
              <w:pStyle w:val="FormText"/>
              <w:pBdr>
                <w:bottom w:val="single" w:sz="6" w:space="1" w:color="auto"/>
              </w:pBdr>
              <w:rPr>
                <w:b/>
              </w:rPr>
            </w:pPr>
          </w:p>
          <w:p w14:paraId="417927EA" w14:textId="77777777" w:rsidR="00CA4603" w:rsidRDefault="00CA4603" w:rsidP="00CA4603">
            <w:pPr>
              <w:pStyle w:val="FormText"/>
              <w:rPr>
                <w:b/>
              </w:rPr>
            </w:pPr>
          </w:p>
          <w:p w14:paraId="5FFD1C24" w14:textId="391F3E39" w:rsidR="00CA4603" w:rsidRDefault="00CA4603" w:rsidP="00CA4603">
            <w:pPr>
              <w:pStyle w:val="FormText"/>
              <w:rPr>
                <w:b/>
              </w:rPr>
            </w:pPr>
            <w:r w:rsidRPr="00426055">
              <w:rPr>
                <w:b/>
              </w:rPr>
              <w:t xml:space="preserve">This version of the form is in place </w:t>
            </w:r>
            <w:r w:rsidR="009E6622">
              <w:rPr>
                <w:b/>
              </w:rPr>
              <w:t>until such time as</w:t>
            </w:r>
            <w:r w:rsidRPr="00426055">
              <w:rPr>
                <w:b/>
              </w:rPr>
              <w:t xml:space="preserve"> section 1 and schedule 1 of the Cost of Living (Tenant Protection) (Scotland) Act 2022 </w:t>
            </w:r>
            <w:r w:rsidR="009E6622">
              <w:rPr>
                <w:b/>
              </w:rPr>
              <w:t>is suspended or expired</w:t>
            </w:r>
            <w:r w:rsidRPr="00426055">
              <w:rPr>
                <w:b/>
              </w:rPr>
              <w:t xml:space="preserve">. </w:t>
            </w:r>
          </w:p>
          <w:p w14:paraId="0C2D6CA5" w14:textId="77777777" w:rsidR="00CA4603" w:rsidRDefault="00CA4603" w:rsidP="00CA4603">
            <w:pPr>
              <w:pStyle w:val="FormText"/>
              <w:pBdr>
                <w:bottom w:val="single" w:sz="6" w:space="1" w:color="auto"/>
              </w:pBdr>
              <w:rPr>
                <w:b/>
              </w:rPr>
            </w:pPr>
          </w:p>
          <w:p w14:paraId="45ADA812" w14:textId="77777777" w:rsidR="00CA4603" w:rsidRDefault="00CA4603" w:rsidP="00CA4603">
            <w:pPr>
              <w:pStyle w:val="FormText"/>
              <w:rPr>
                <w:b/>
              </w:rPr>
            </w:pPr>
          </w:p>
          <w:p w14:paraId="4553592D" w14:textId="77777777" w:rsidR="00887E38" w:rsidRDefault="00887E38" w:rsidP="00887E38">
            <w:pPr>
              <w:pStyle w:val="FormText"/>
              <w:rPr>
                <w:b/>
              </w:rPr>
            </w:pPr>
            <w:bookmarkStart w:id="0" w:name="_Hlk126921275"/>
            <w:r w:rsidRPr="00E2170D">
              <w:rPr>
                <w:b/>
              </w:rPr>
              <w:t>Scottish Ministers have</w:t>
            </w:r>
            <w:r>
              <w:rPr>
                <w:b/>
              </w:rPr>
              <w:t xml:space="preserve"> temporarily</w:t>
            </w:r>
            <w:r w:rsidRPr="00E2170D">
              <w:rPr>
                <w:b/>
              </w:rPr>
              <w:t xml:space="preserve"> set a cap on the maximum amount by which rent can be increased within a tenancy</w:t>
            </w:r>
            <w:r>
              <w:rPr>
                <w:b/>
              </w:rPr>
              <w:t xml:space="preserve"> via</w:t>
            </w:r>
            <w:r w:rsidRPr="00E2170D">
              <w:rPr>
                <w:b/>
              </w:rPr>
              <w:t xml:space="preserve"> the Cost of Living (Tenant Protection) (Scotland) Act 2022</w:t>
            </w:r>
            <w:r>
              <w:rPr>
                <w:b/>
              </w:rPr>
              <w:t xml:space="preserve">. </w:t>
            </w:r>
            <w:r w:rsidRPr="00E2170D">
              <w:rPr>
                <w:b/>
              </w:rPr>
              <w:t xml:space="preserve">This notice has been updated </w:t>
            </w:r>
            <w:r>
              <w:rPr>
                <w:b/>
              </w:rPr>
              <w:t xml:space="preserve">to take account of </w:t>
            </w:r>
            <w:r w:rsidRPr="00E2170D">
              <w:rPr>
                <w:b/>
              </w:rPr>
              <w:t>the</w:t>
            </w:r>
            <w:r>
              <w:rPr>
                <w:b/>
              </w:rPr>
              <w:t xml:space="preserve"> permitted rate</w:t>
            </w:r>
            <w:r>
              <w:t xml:space="preserve"> </w:t>
            </w:r>
            <w:r w:rsidRPr="00E2170D">
              <w:rPr>
                <w:b/>
                <w:bCs/>
              </w:rPr>
              <w:t>(also known as the</w:t>
            </w:r>
            <w:r>
              <w:t xml:space="preserve"> “</w:t>
            </w:r>
            <w:r w:rsidRPr="00E2170D">
              <w:rPr>
                <w:b/>
              </w:rPr>
              <w:t>rent cap</w:t>
            </w:r>
            <w:r>
              <w:rPr>
                <w:b/>
              </w:rPr>
              <w:t>”)</w:t>
            </w:r>
            <w:r w:rsidRPr="00E2170D">
              <w:rPr>
                <w:b/>
              </w:rPr>
              <w:t xml:space="preserve"> for the private rented sector. The </w:t>
            </w:r>
            <w:r>
              <w:rPr>
                <w:b/>
              </w:rPr>
              <w:t xml:space="preserve">rent </w:t>
            </w:r>
            <w:r w:rsidRPr="00E2170D">
              <w:rPr>
                <w:b/>
              </w:rPr>
              <w:t>cap is</w:t>
            </w:r>
            <w:r>
              <w:rPr>
                <w:b/>
              </w:rPr>
              <w:t xml:space="preserve"> temporary and will remain</w:t>
            </w:r>
            <w:r w:rsidRPr="00E2170D">
              <w:rPr>
                <w:b/>
              </w:rPr>
              <w:t xml:space="preserve"> in place </w:t>
            </w:r>
            <w:r>
              <w:rPr>
                <w:b/>
              </w:rPr>
              <w:t>until such time as it is</w:t>
            </w:r>
            <w:r w:rsidRPr="00E2170D">
              <w:rPr>
                <w:b/>
              </w:rPr>
              <w:t xml:space="preserve"> suspended or expired. </w:t>
            </w:r>
          </w:p>
          <w:p w14:paraId="2990ECE3" w14:textId="77777777" w:rsidR="00887E38" w:rsidRDefault="00887E38" w:rsidP="00887E38">
            <w:pPr>
              <w:pStyle w:val="FormText"/>
              <w:rPr>
                <w:b/>
              </w:rPr>
            </w:pPr>
          </w:p>
          <w:p w14:paraId="37DC9CA1" w14:textId="6B3E6C2A" w:rsidR="00887E38" w:rsidRPr="00E2170D" w:rsidRDefault="00887E38" w:rsidP="00887E38">
            <w:pPr>
              <w:pStyle w:val="FormText"/>
              <w:rPr>
                <w:b/>
              </w:rPr>
            </w:pPr>
            <w:r w:rsidRPr="00E2170D">
              <w:rPr>
                <w:b/>
              </w:rPr>
              <w:t xml:space="preserve">Further information on the emergency measures introduced by the Cost of Living (Tenant Protection) (Scotland) Act 2022, including the cap on within-tenancy rent increases, is available on the Scottish Government </w:t>
            </w:r>
            <w:hyperlink r:id="rId9" w:history="1">
              <w:r w:rsidRPr="00E2170D">
                <w:rPr>
                  <w:rStyle w:val="Hyperlink"/>
                  <w:b/>
                </w:rPr>
                <w:t>website</w:t>
              </w:r>
            </w:hyperlink>
            <w:r w:rsidR="00276BAB">
              <w:rPr>
                <w:rStyle w:val="Hyperlink"/>
                <w:b/>
              </w:rPr>
              <w:t>:</w:t>
            </w:r>
            <w:r w:rsidR="00276BAB">
              <w:rPr>
                <w:rStyle w:val="Hyperlink"/>
              </w:rPr>
              <w:t xml:space="preserve"> -</w:t>
            </w:r>
            <w:r w:rsidR="00276BAB" w:rsidRPr="00563EDE">
              <w:rPr>
                <w:b/>
              </w:rPr>
              <w:t xml:space="preserve"> </w:t>
            </w:r>
            <w:hyperlink r:id="rId10" w:history="1">
              <w:r w:rsidR="00276BAB" w:rsidRPr="00563EDE">
                <w:rPr>
                  <w:rStyle w:val="Hyperlink"/>
                  <w:b/>
                </w:rPr>
                <w:t>www.gov.scot/publications/rent-cap-private-landlord-guidance/pages/summary/</w:t>
              </w:r>
            </w:hyperlink>
            <w:r w:rsidRPr="00E2170D">
              <w:rPr>
                <w:b/>
              </w:rPr>
              <w:t xml:space="preserve"> </w:t>
            </w:r>
          </w:p>
          <w:bookmarkEnd w:id="0"/>
          <w:p w14:paraId="55D6878F" w14:textId="77777777" w:rsidR="00CA4603" w:rsidRDefault="00CA4603" w:rsidP="00CA4603">
            <w:pPr>
              <w:pStyle w:val="FormText"/>
              <w:pBdr>
                <w:bottom w:val="single" w:sz="6" w:space="1" w:color="auto"/>
              </w:pBdr>
              <w:rPr>
                <w:b/>
              </w:rPr>
            </w:pPr>
          </w:p>
          <w:p w14:paraId="221B6C7E" w14:textId="77777777" w:rsidR="00CA4603" w:rsidRPr="00974E24" w:rsidRDefault="00CA4603" w:rsidP="00426055">
            <w:pPr>
              <w:pStyle w:val="FormText"/>
              <w:rPr>
                <w:b/>
              </w:rPr>
            </w:pPr>
          </w:p>
        </w:tc>
      </w:tr>
      <w:tr w:rsidR="00CA4603" w:rsidRPr="00262E92" w14:paraId="79211F17" w14:textId="77777777" w:rsidTr="00896C74">
        <w:trPr>
          <w:trHeight w:val="450"/>
        </w:trPr>
        <w:tc>
          <w:tcPr>
            <w:tcW w:w="5000" w:type="pct"/>
            <w:gridSpan w:val="8"/>
          </w:tcPr>
          <w:p w14:paraId="40758FF9" w14:textId="77777777" w:rsidR="00CA4603" w:rsidRPr="00974E24" w:rsidRDefault="00CA4603" w:rsidP="00426055">
            <w:pPr>
              <w:pStyle w:val="FormText"/>
              <w:rPr>
                <w:b/>
              </w:rPr>
            </w:pPr>
            <w:r w:rsidRPr="00974E24">
              <w:rPr>
                <w:b/>
              </w:rPr>
              <w:t>IMPORTANT: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INFORMATION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FOR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TENANT(S)</w:t>
            </w:r>
          </w:p>
        </w:tc>
      </w:tr>
      <w:tr w:rsidR="00CA4603" w:rsidRPr="00262E92" w14:paraId="11C39713" w14:textId="77777777" w:rsidTr="00896C74">
        <w:trPr>
          <w:trHeight w:val="688"/>
        </w:trPr>
        <w:tc>
          <w:tcPr>
            <w:tcW w:w="5000" w:type="pct"/>
            <w:gridSpan w:val="8"/>
          </w:tcPr>
          <w:p w14:paraId="06B2BB2E" w14:textId="0AC668E9" w:rsidR="00CA4603" w:rsidRPr="00262E92" w:rsidRDefault="00CA4603" w:rsidP="00426055">
            <w:pPr>
              <w:pStyle w:val="FormText"/>
            </w:pPr>
            <w:r w:rsidRPr="00262E92">
              <w:t>You</w:t>
            </w:r>
            <w:r w:rsidRPr="00011396">
              <w:t xml:space="preserve"> </w:t>
            </w:r>
            <w:r w:rsidRPr="00262E92">
              <w:t>should</w:t>
            </w:r>
            <w:r w:rsidRPr="00011396">
              <w:t xml:space="preserve"> </w:t>
            </w:r>
            <w:r w:rsidRPr="00262E92">
              <w:t>use</w:t>
            </w:r>
            <w:r w:rsidRPr="00011396">
              <w:t xml:space="preserve"> </w:t>
            </w:r>
            <w:r w:rsidRPr="00262E92">
              <w:t>this</w:t>
            </w:r>
            <w:r w:rsidRPr="00011396">
              <w:t xml:space="preserve"> </w:t>
            </w:r>
            <w:r w:rsidRPr="00262E92">
              <w:t>form</w:t>
            </w:r>
            <w:r w:rsidRPr="00011396">
              <w:t xml:space="preserve"> </w:t>
            </w:r>
            <w:r w:rsidRPr="00262E92">
              <w:t>if</w:t>
            </w:r>
            <w:r w:rsidRPr="00011396">
              <w:t xml:space="preserve"> </w:t>
            </w:r>
            <w:r w:rsidRPr="00262E92">
              <w:t>you</w:t>
            </w:r>
            <w:r>
              <w:t>,</w:t>
            </w:r>
            <w:r w:rsidRPr="00011396">
              <w:t xml:space="preserve"> </w:t>
            </w:r>
            <w:r w:rsidRPr="00262E92">
              <w:t>as</w:t>
            </w:r>
            <w:r w:rsidRPr="00011396">
              <w:t xml:space="preserve"> </w:t>
            </w:r>
            <w:r w:rsidRPr="00262E92">
              <w:t>a</w:t>
            </w:r>
            <w:r w:rsidRPr="00011396">
              <w:t xml:space="preserve"> </w:t>
            </w:r>
            <w:r w:rsidRPr="00262E92">
              <w:t>tenant</w:t>
            </w:r>
            <w:r>
              <w:t>,</w:t>
            </w:r>
            <w:r w:rsidRPr="00011396">
              <w:t xml:space="preserve"> </w:t>
            </w:r>
            <w:r w:rsidR="00AA52A5">
              <w:t>seeking to refer a rent increase notice to a Rent Officer because</w:t>
            </w:r>
            <w:r w:rsidRPr="00262E92">
              <w:t>:</w:t>
            </w:r>
          </w:p>
        </w:tc>
      </w:tr>
      <w:tr w:rsidR="00CA4603" w:rsidRPr="00262E92" w14:paraId="478C571D" w14:textId="77777777" w:rsidTr="00896C74">
        <w:trPr>
          <w:trHeight w:val="360"/>
        </w:trPr>
        <w:tc>
          <w:tcPr>
            <w:tcW w:w="399" w:type="pct"/>
            <w:gridSpan w:val="2"/>
          </w:tcPr>
          <w:p w14:paraId="178772B2" w14:textId="77777777" w:rsidR="00CA4603" w:rsidRPr="00262E92" w:rsidRDefault="00CA4603" w:rsidP="00426055">
            <w:pPr>
              <w:pStyle w:val="FormText"/>
            </w:pPr>
          </w:p>
        </w:tc>
        <w:tc>
          <w:tcPr>
            <w:tcW w:w="251" w:type="pct"/>
            <w:gridSpan w:val="3"/>
          </w:tcPr>
          <w:p w14:paraId="4247D262" w14:textId="77777777" w:rsidR="00CA4603" w:rsidRPr="00262E92" w:rsidRDefault="00CA4603" w:rsidP="00426055">
            <w:pPr>
              <w:pStyle w:val="FormText"/>
            </w:pPr>
            <w:r w:rsidRPr="00262E92">
              <w:t>●</w:t>
            </w:r>
          </w:p>
        </w:tc>
        <w:tc>
          <w:tcPr>
            <w:tcW w:w="4350" w:type="pct"/>
            <w:gridSpan w:val="3"/>
          </w:tcPr>
          <w:p w14:paraId="585ECA86" w14:textId="77777777" w:rsidR="00CA4603" w:rsidRPr="00262E92" w:rsidRDefault="00CA4603" w:rsidP="00426055">
            <w:pPr>
              <w:pStyle w:val="FormText"/>
            </w:pPr>
            <w:r w:rsidRPr="00262E92">
              <w:t>Your</w:t>
            </w:r>
            <w:r w:rsidRPr="00011396">
              <w:t xml:space="preserve"> </w:t>
            </w:r>
            <w:r w:rsidRPr="00262E92">
              <w:t>Landlord</w:t>
            </w:r>
            <w:r w:rsidRPr="00011396">
              <w:t xml:space="preserve"> </w:t>
            </w:r>
            <w:r w:rsidRPr="00262E92">
              <w:t>has</w:t>
            </w:r>
            <w:r w:rsidRPr="00011396">
              <w:t xml:space="preserve"> </w:t>
            </w:r>
            <w:r>
              <w:t>given</w:t>
            </w:r>
            <w:r w:rsidRPr="00011396">
              <w:t xml:space="preserve"> </w:t>
            </w:r>
            <w:r w:rsidRPr="00262E92">
              <w:t>you</w:t>
            </w:r>
            <w:r w:rsidRPr="00011396">
              <w:t xml:space="preserve"> </w:t>
            </w:r>
            <w:r w:rsidRPr="00262E92">
              <w:t>a</w:t>
            </w:r>
            <w:r w:rsidRPr="00011396">
              <w:t xml:space="preserve"> </w:t>
            </w:r>
            <w:r w:rsidRPr="00262E92">
              <w:t>rent</w:t>
            </w:r>
            <w:r>
              <w:t>-</w:t>
            </w:r>
            <w:r w:rsidRPr="00262E92">
              <w:t>increase</w:t>
            </w:r>
            <w:r w:rsidRPr="00011396">
              <w:t xml:space="preserve"> </w:t>
            </w:r>
            <w:r w:rsidRPr="00262E92">
              <w:t>notice;</w:t>
            </w:r>
            <w:r w:rsidRPr="00011396">
              <w:t xml:space="preserve"> </w:t>
            </w:r>
            <w:r w:rsidRPr="00262E92">
              <w:t>AND</w:t>
            </w:r>
          </w:p>
        </w:tc>
      </w:tr>
      <w:tr w:rsidR="00CA4603" w:rsidRPr="00262E92" w14:paraId="10B476A0" w14:textId="77777777" w:rsidTr="00896C74">
        <w:trPr>
          <w:trHeight w:val="378"/>
        </w:trPr>
        <w:tc>
          <w:tcPr>
            <w:tcW w:w="399" w:type="pct"/>
            <w:gridSpan w:val="2"/>
          </w:tcPr>
          <w:p w14:paraId="6DF6C49B" w14:textId="77777777" w:rsidR="00CA4603" w:rsidRPr="00262E92" w:rsidRDefault="00CA4603" w:rsidP="00426055">
            <w:pPr>
              <w:pStyle w:val="FormText"/>
            </w:pPr>
          </w:p>
        </w:tc>
        <w:tc>
          <w:tcPr>
            <w:tcW w:w="251" w:type="pct"/>
            <w:gridSpan w:val="3"/>
          </w:tcPr>
          <w:p w14:paraId="2EE15CAE" w14:textId="77777777" w:rsidR="00CA4603" w:rsidRPr="00262E92" w:rsidRDefault="00CA4603" w:rsidP="00426055">
            <w:pPr>
              <w:pStyle w:val="FormText"/>
            </w:pPr>
            <w:r w:rsidRPr="00262E92">
              <w:t>●</w:t>
            </w:r>
          </w:p>
        </w:tc>
        <w:tc>
          <w:tcPr>
            <w:tcW w:w="4350" w:type="pct"/>
            <w:gridSpan w:val="3"/>
          </w:tcPr>
          <w:p w14:paraId="16AD481E" w14:textId="02F49D54" w:rsidR="00CA4603" w:rsidRPr="00FE4168" w:rsidRDefault="00CA4603" w:rsidP="00426055">
            <w:pPr>
              <w:pStyle w:val="FormText"/>
            </w:pPr>
            <w:r w:rsidRPr="00FE4168">
              <w:t>You</w:t>
            </w:r>
            <w:r w:rsidRPr="00011396">
              <w:t xml:space="preserve"> </w:t>
            </w:r>
            <w:r w:rsidRPr="00FE4168">
              <w:t>think</w:t>
            </w:r>
            <w:r w:rsidRPr="00011396">
              <w:t xml:space="preserve"> </w:t>
            </w:r>
            <w:r w:rsidRPr="00FE4168">
              <w:t>the</w:t>
            </w:r>
            <w:r w:rsidRPr="00011396">
              <w:t xml:space="preserve"> </w:t>
            </w:r>
            <w:r w:rsidRPr="00FE4168">
              <w:t>increase</w:t>
            </w:r>
            <w:r w:rsidRPr="00011396">
              <w:t xml:space="preserve"> </w:t>
            </w:r>
            <w:r w:rsidRPr="00FE4168">
              <w:t>may</w:t>
            </w:r>
            <w:r w:rsidRPr="00011396">
              <w:t xml:space="preserve"> </w:t>
            </w:r>
            <w:r w:rsidRPr="00FE4168">
              <w:t>be</w:t>
            </w:r>
            <w:r w:rsidRPr="00011396">
              <w:t xml:space="preserve"> </w:t>
            </w:r>
            <w:r>
              <w:t>above the amount permitted by the rent cap.</w:t>
            </w:r>
          </w:p>
        </w:tc>
      </w:tr>
      <w:tr w:rsidR="00CA4603" w:rsidRPr="00262E92" w14:paraId="4D7A5307" w14:textId="77777777" w:rsidTr="00896C74">
        <w:trPr>
          <w:trHeight w:val="720"/>
        </w:trPr>
        <w:tc>
          <w:tcPr>
            <w:tcW w:w="5000" w:type="pct"/>
            <w:gridSpan w:val="8"/>
          </w:tcPr>
          <w:p w14:paraId="763795CA" w14:textId="319DA21B" w:rsidR="00CA4603" w:rsidRPr="00262E92" w:rsidRDefault="00CA4603" w:rsidP="00426055">
            <w:pPr>
              <w:pStyle w:val="FormText"/>
            </w:pPr>
            <w:r w:rsidRPr="00262E92">
              <w:t>The</w:t>
            </w:r>
            <w:r w:rsidRPr="00011396">
              <w:t xml:space="preserve"> </w:t>
            </w:r>
            <w:r w:rsidRPr="00262E92">
              <w:t>Rent</w:t>
            </w:r>
            <w:r w:rsidRPr="00011396">
              <w:t xml:space="preserve"> </w:t>
            </w:r>
            <w:r w:rsidRPr="00262E92">
              <w:t>Officer</w:t>
            </w:r>
            <w:r w:rsidRPr="00011396">
              <w:t xml:space="preserve"> </w:t>
            </w:r>
            <w:r w:rsidRPr="00262E92">
              <w:t>will</w:t>
            </w:r>
            <w:r w:rsidRPr="00011396">
              <w:t xml:space="preserve"> </w:t>
            </w:r>
            <w:r w:rsidRPr="00262E92">
              <w:t>aim</w:t>
            </w:r>
            <w:r w:rsidRPr="00011396">
              <w:t xml:space="preserve"> </w:t>
            </w:r>
            <w:r w:rsidRPr="00262E92">
              <w:t>to</w:t>
            </w:r>
            <w:r w:rsidRPr="00011396">
              <w:t xml:space="preserve"> </w:t>
            </w:r>
            <w:r w:rsidRPr="00262E92">
              <w:t>send</w:t>
            </w:r>
            <w:r w:rsidRPr="00011396">
              <w:t xml:space="preserve"> </w:t>
            </w:r>
            <w:r w:rsidRPr="00262E92">
              <w:t>you</w:t>
            </w:r>
            <w:r w:rsidRPr="00011396">
              <w:t xml:space="preserve"> </w:t>
            </w:r>
            <w:r w:rsidRPr="00262E92">
              <w:t>the</w:t>
            </w:r>
            <w:r w:rsidRPr="00011396">
              <w:t xml:space="preserve"> </w:t>
            </w:r>
            <w:r w:rsidR="000933D6">
              <w:t>verification letter</w:t>
            </w:r>
            <w:r w:rsidRPr="00011396">
              <w:t xml:space="preserve"> </w:t>
            </w:r>
            <w:r w:rsidR="009E6622">
              <w:t>as soon as practicable.</w:t>
            </w:r>
            <w:r w:rsidR="009E6622">
              <w:rPr>
                <w:rStyle w:val="CommentReference"/>
                <w:rFonts w:ascii="Arial" w:hAnsi="Arial"/>
              </w:rPr>
              <w:t xml:space="preserve"> </w:t>
            </w:r>
          </w:p>
        </w:tc>
      </w:tr>
      <w:tr w:rsidR="00CA4603" w:rsidRPr="00974E24" w14:paraId="12E57642" w14:textId="77777777" w:rsidTr="00896C74">
        <w:trPr>
          <w:trHeight w:val="630"/>
        </w:trPr>
        <w:tc>
          <w:tcPr>
            <w:tcW w:w="5000" w:type="pct"/>
            <w:gridSpan w:val="8"/>
          </w:tcPr>
          <w:p w14:paraId="0F177B64" w14:textId="77777777" w:rsidR="00CA4603" w:rsidRPr="00974E24" w:rsidRDefault="00CA4603" w:rsidP="00426055">
            <w:pPr>
              <w:pStyle w:val="FormText"/>
              <w:rPr>
                <w:b/>
              </w:rPr>
            </w:pPr>
            <w:r w:rsidRPr="00974E24">
              <w:rPr>
                <w:b/>
              </w:rPr>
              <w:t>YOU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MUST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SUBMIT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THIS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FORM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TO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THE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RENT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OFFICER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WITHIN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21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DAYS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OF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RECEIVING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THE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RENT</w:t>
            </w:r>
            <w:r>
              <w:rPr>
                <w:b/>
              </w:rPr>
              <w:t>-</w:t>
            </w:r>
            <w:r w:rsidRPr="00974E24">
              <w:rPr>
                <w:b/>
              </w:rPr>
              <w:t>INCREASE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NOTICE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FROM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YOUR</w:t>
            </w:r>
            <w:r w:rsidRPr="00011396">
              <w:rPr>
                <w:b/>
              </w:rPr>
              <w:t xml:space="preserve"> </w:t>
            </w:r>
            <w:r w:rsidRPr="00974E24">
              <w:rPr>
                <w:b/>
              </w:rPr>
              <w:t>LANDLORD.</w:t>
            </w:r>
          </w:p>
        </w:tc>
      </w:tr>
      <w:tr w:rsidR="00CA4603" w:rsidRPr="00974E24" w14:paraId="18B38A65" w14:textId="77777777" w:rsidTr="00896C74">
        <w:trPr>
          <w:trHeight w:val="772"/>
        </w:trPr>
        <w:tc>
          <w:tcPr>
            <w:tcW w:w="5000" w:type="pct"/>
            <w:gridSpan w:val="8"/>
          </w:tcPr>
          <w:p w14:paraId="07F68E08" w14:textId="77777777" w:rsidR="00CA4603" w:rsidRPr="00974E24" w:rsidRDefault="00CA4603" w:rsidP="00426055">
            <w:pPr>
              <w:pStyle w:val="FormText"/>
            </w:pPr>
            <w:r w:rsidRPr="00974E24">
              <w:t>You</w:t>
            </w:r>
            <w:r w:rsidRPr="00011396">
              <w:t xml:space="preserve"> </w:t>
            </w:r>
            <w:r w:rsidRPr="00974E24">
              <w:t>can</w:t>
            </w:r>
            <w:r w:rsidRPr="00011396">
              <w:t xml:space="preserve"> </w:t>
            </w:r>
            <w:r w:rsidRPr="00974E24">
              <w:t>fill</w:t>
            </w:r>
            <w:r w:rsidRPr="00011396">
              <w:t xml:space="preserve"> </w:t>
            </w:r>
            <w:r w:rsidRPr="00974E24">
              <w:t>in</w:t>
            </w:r>
            <w:r w:rsidRPr="00011396">
              <w:t xml:space="preserve"> </w:t>
            </w:r>
            <w:r w:rsidRPr="00974E24">
              <w:t>this</w:t>
            </w:r>
            <w:r w:rsidRPr="00011396">
              <w:t xml:space="preserve"> </w:t>
            </w:r>
            <w:r w:rsidRPr="00974E24">
              <w:t>form</w:t>
            </w:r>
            <w:r w:rsidRPr="00011396">
              <w:t xml:space="preserve"> </w:t>
            </w:r>
            <w:r w:rsidRPr="00974E24">
              <w:t>online.</w:t>
            </w:r>
            <w:r w:rsidRPr="00011396">
              <w:t xml:space="preserve">  </w:t>
            </w:r>
            <w:r w:rsidRPr="00974E24">
              <w:t>If</w:t>
            </w:r>
            <w:r w:rsidRPr="00011396">
              <w:t xml:space="preserve"> </w:t>
            </w:r>
            <w:r w:rsidRPr="00974E24">
              <w:t>you</w:t>
            </w:r>
            <w:r w:rsidRPr="00011396">
              <w:t xml:space="preserve"> </w:t>
            </w:r>
            <w:r w:rsidRPr="00974E24">
              <w:t>are</w:t>
            </w:r>
            <w:r w:rsidRPr="00011396">
              <w:t xml:space="preserve"> </w:t>
            </w:r>
            <w:r w:rsidRPr="00974E24">
              <w:t>filling</w:t>
            </w:r>
            <w:r w:rsidRPr="00011396">
              <w:t xml:space="preserve"> </w:t>
            </w:r>
            <w:r w:rsidRPr="00974E24">
              <w:t>in</w:t>
            </w:r>
            <w:r w:rsidRPr="00011396">
              <w:t xml:space="preserve"> </w:t>
            </w:r>
            <w:r w:rsidRPr="00974E24">
              <w:t>your</w:t>
            </w:r>
            <w:r w:rsidRPr="00011396">
              <w:t xml:space="preserve"> </w:t>
            </w:r>
            <w:r w:rsidRPr="00974E24">
              <w:t>form</w:t>
            </w:r>
            <w:r w:rsidRPr="00011396">
              <w:t xml:space="preserve"> </w:t>
            </w:r>
            <w:r w:rsidRPr="00974E24">
              <w:t>by</w:t>
            </w:r>
            <w:r w:rsidRPr="00011396">
              <w:t xml:space="preserve"> </w:t>
            </w:r>
            <w:r w:rsidRPr="00974E24">
              <w:t>hand,</w:t>
            </w:r>
            <w:r w:rsidRPr="00011396">
              <w:t xml:space="preserve"> </w:t>
            </w:r>
            <w:r w:rsidRPr="00974E24">
              <w:t>please</w:t>
            </w:r>
            <w:r w:rsidRPr="00011396">
              <w:t xml:space="preserve"> </w:t>
            </w:r>
            <w:r w:rsidRPr="00974E24">
              <w:t>use</w:t>
            </w:r>
            <w:r w:rsidRPr="00011396">
              <w:t xml:space="preserve"> </w:t>
            </w:r>
            <w:r w:rsidRPr="00974E24">
              <w:t>BLOCK</w:t>
            </w:r>
            <w:r w:rsidRPr="00011396">
              <w:t xml:space="preserve"> </w:t>
            </w:r>
            <w:r w:rsidRPr="00974E24">
              <w:t>CAPITALS.</w:t>
            </w:r>
            <w:r w:rsidRPr="00011396">
              <w:t xml:space="preserve">  </w:t>
            </w:r>
            <w:r w:rsidRPr="00974E24">
              <w:t>If</w:t>
            </w:r>
            <w:r w:rsidRPr="00011396">
              <w:t xml:space="preserve"> </w:t>
            </w:r>
            <w:r w:rsidRPr="00974E24">
              <w:t>there</w:t>
            </w:r>
            <w:r w:rsidRPr="00011396">
              <w:t xml:space="preserve"> </w:t>
            </w:r>
            <w:r w:rsidRPr="00974E24">
              <w:t>are</w:t>
            </w:r>
            <w:r w:rsidRPr="00011396">
              <w:t xml:space="preserve"> </w:t>
            </w:r>
            <w:r w:rsidRPr="00974E24">
              <w:t>boxes</w:t>
            </w:r>
            <w:r w:rsidRPr="00011396">
              <w:t xml:space="preserve"> </w:t>
            </w:r>
            <w:r w:rsidRPr="00974E24">
              <w:t>to</w:t>
            </w:r>
            <w:r w:rsidRPr="00011396">
              <w:t xml:space="preserve"> </w:t>
            </w:r>
            <w:r w:rsidRPr="00974E24">
              <w:t>tick,</w:t>
            </w:r>
            <w:r w:rsidRPr="00011396">
              <w:t xml:space="preserve"> </w:t>
            </w:r>
            <w:r w:rsidRPr="00974E24">
              <w:t>tick</w:t>
            </w:r>
            <w:r w:rsidRPr="00011396">
              <w:t xml:space="preserve"> </w:t>
            </w:r>
            <w:r w:rsidRPr="00974E24">
              <w:t>only</w:t>
            </w:r>
            <w:r w:rsidRPr="00011396">
              <w:t xml:space="preserve"> </w:t>
            </w:r>
            <w:r w:rsidRPr="00974E24">
              <w:t>one.</w:t>
            </w:r>
          </w:p>
        </w:tc>
      </w:tr>
      <w:tr w:rsidR="00CA4603" w:rsidRPr="00262E92" w14:paraId="0222E961" w14:textId="77777777" w:rsidTr="00896C74">
        <w:trPr>
          <w:trHeight w:val="450"/>
        </w:trPr>
        <w:tc>
          <w:tcPr>
            <w:tcW w:w="5000" w:type="pct"/>
            <w:gridSpan w:val="8"/>
          </w:tcPr>
          <w:p w14:paraId="3AD11517" w14:textId="77777777" w:rsidR="00CA4603" w:rsidRPr="00262E92" w:rsidRDefault="00CA4603" w:rsidP="00426055">
            <w:pPr>
              <w:pStyle w:val="FormText"/>
              <w:rPr>
                <w:b/>
              </w:rPr>
            </w:pPr>
            <w:r w:rsidRPr="00262E92">
              <w:rPr>
                <w:b/>
              </w:rPr>
              <w:t>Important</w:t>
            </w:r>
            <w:r w:rsidRPr="00011396">
              <w:rPr>
                <w:b/>
              </w:rPr>
              <w:t xml:space="preserve"> </w:t>
            </w:r>
            <w:r w:rsidRPr="00262E92">
              <w:rPr>
                <w:b/>
              </w:rPr>
              <w:t>Information</w:t>
            </w:r>
            <w:r w:rsidRPr="00011396">
              <w:rPr>
                <w:b/>
              </w:rPr>
              <w:t xml:space="preserve"> </w:t>
            </w:r>
            <w:r w:rsidRPr="00262E92">
              <w:rPr>
                <w:b/>
              </w:rPr>
              <w:t>before</w:t>
            </w:r>
            <w:r w:rsidRPr="00011396">
              <w:rPr>
                <w:b/>
              </w:rPr>
              <w:t xml:space="preserve"> </w:t>
            </w:r>
            <w:r w:rsidRPr="00262E92">
              <w:rPr>
                <w:b/>
              </w:rPr>
              <w:t>completing</w:t>
            </w:r>
            <w:r w:rsidRPr="00011396">
              <w:rPr>
                <w:b/>
              </w:rPr>
              <w:t xml:space="preserve"> </w:t>
            </w:r>
            <w:r w:rsidRPr="00262E92">
              <w:rPr>
                <w:b/>
              </w:rPr>
              <w:t>the</w:t>
            </w:r>
            <w:r w:rsidRPr="00011396">
              <w:rPr>
                <w:b/>
              </w:rPr>
              <w:t xml:space="preserve"> </w:t>
            </w:r>
            <w:r w:rsidRPr="00262E92">
              <w:rPr>
                <w:b/>
              </w:rPr>
              <w:t>application</w:t>
            </w:r>
            <w:r w:rsidRPr="00011396">
              <w:rPr>
                <w:b/>
              </w:rPr>
              <w:t xml:space="preserve"> </w:t>
            </w:r>
            <w:r w:rsidRPr="00262E92">
              <w:rPr>
                <w:b/>
              </w:rPr>
              <w:t>form</w:t>
            </w:r>
          </w:p>
        </w:tc>
      </w:tr>
      <w:tr w:rsidR="00CA4603" w:rsidRPr="00262E92" w14:paraId="46A59AB6" w14:textId="77777777" w:rsidTr="00896C74">
        <w:trPr>
          <w:trHeight w:val="900"/>
        </w:trPr>
        <w:tc>
          <w:tcPr>
            <w:tcW w:w="5000" w:type="pct"/>
            <w:gridSpan w:val="8"/>
          </w:tcPr>
          <w:p w14:paraId="105FCF6F" w14:textId="304DFAF1" w:rsidR="00CA4603" w:rsidRPr="00262E92" w:rsidRDefault="00CA4603" w:rsidP="00426055">
            <w:pPr>
              <w:pStyle w:val="FormText"/>
            </w:pPr>
            <w:r w:rsidRPr="00262E92">
              <w:t>Rent</w:t>
            </w:r>
            <w:r w:rsidRPr="00011396">
              <w:t xml:space="preserve"> </w:t>
            </w:r>
            <w:r w:rsidRPr="00262E92">
              <w:t>Officers</w:t>
            </w:r>
            <w:r w:rsidRPr="00011396">
              <w:t xml:space="preserve"> </w:t>
            </w:r>
            <w:r w:rsidRPr="00262E92">
              <w:t>are</w:t>
            </w:r>
            <w:r w:rsidRPr="00011396">
              <w:t xml:space="preserve"> </w:t>
            </w:r>
            <w:r w:rsidRPr="00262E92">
              <w:t>independent</w:t>
            </w:r>
            <w:r w:rsidRPr="00011396">
              <w:t xml:space="preserve"> </w:t>
            </w:r>
            <w:r w:rsidRPr="00262E92">
              <w:t>officers</w:t>
            </w:r>
            <w:r w:rsidRPr="00011396">
              <w:t xml:space="preserve"> </w:t>
            </w:r>
            <w:r w:rsidRPr="00262E92">
              <w:t>appointed</w:t>
            </w:r>
            <w:r w:rsidRPr="00011396">
              <w:t xml:space="preserve"> </w:t>
            </w:r>
            <w:r>
              <w:t>under</w:t>
            </w:r>
            <w:r w:rsidRPr="00011396">
              <w:t xml:space="preserve"> </w:t>
            </w:r>
            <w:r>
              <w:t>the</w:t>
            </w:r>
            <w:r w:rsidRPr="00011396">
              <w:t xml:space="preserve"> </w:t>
            </w:r>
            <w:r>
              <w:t>Rent</w:t>
            </w:r>
            <w:r w:rsidRPr="00011396">
              <w:t xml:space="preserve"> </w:t>
            </w:r>
            <w:r>
              <w:t>(Scotland)</w:t>
            </w:r>
            <w:r w:rsidRPr="00011396">
              <w:t xml:space="preserve"> </w:t>
            </w:r>
            <w:r>
              <w:t>Act</w:t>
            </w:r>
            <w:r w:rsidRPr="00011396">
              <w:t xml:space="preserve"> </w:t>
            </w:r>
            <w:r>
              <w:t>1984</w:t>
            </w:r>
            <w:r w:rsidRPr="00262E92">
              <w:t>,</w:t>
            </w:r>
            <w:r w:rsidRPr="00011396">
              <w:t xml:space="preserve"> </w:t>
            </w:r>
            <w:r w:rsidRPr="00262E92">
              <w:t>who</w:t>
            </w:r>
            <w:r w:rsidRPr="00011396">
              <w:t xml:space="preserve"> </w:t>
            </w:r>
            <w:r w:rsidRPr="00262E92">
              <w:t>will</w:t>
            </w:r>
            <w:r w:rsidRPr="00011396">
              <w:t xml:space="preserve"> </w:t>
            </w:r>
            <w:r>
              <w:t xml:space="preserve">verify whether the proposed rent increase is within the permitted rent cap. </w:t>
            </w:r>
          </w:p>
        </w:tc>
      </w:tr>
      <w:tr w:rsidR="00CA4603" w:rsidRPr="00262E92" w14:paraId="0CEEA300" w14:textId="77777777" w:rsidTr="00896C74">
        <w:trPr>
          <w:trHeight w:val="720"/>
        </w:trPr>
        <w:tc>
          <w:tcPr>
            <w:tcW w:w="5000" w:type="pct"/>
            <w:gridSpan w:val="8"/>
          </w:tcPr>
          <w:p w14:paraId="5A2D0A3D" w14:textId="73B62708" w:rsidR="00CA4603" w:rsidRPr="00262E92" w:rsidRDefault="00CA4603" w:rsidP="00426055">
            <w:pPr>
              <w:pStyle w:val="FormText"/>
            </w:pPr>
          </w:p>
        </w:tc>
      </w:tr>
      <w:tr w:rsidR="00CA4603" w:rsidRPr="00262E92" w14:paraId="4450B880" w14:textId="77777777" w:rsidTr="00896C74">
        <w:trPr>
          <w:trHeight w:val="900"/>
        </w:trPr>
        <w:tc>
          <w:tcPr>
            <w:tcW w:w="5000" w:type="pct"/>
            <w:gridSpan w:val="8"/>
          </w:tcPr>
          <w:p w14:paraId="39EFEC80" w14:textId="77777777" w:rsidR="00CA4603" w:rsidRPr="00262E92" w:rsidRDefault="00CA4603" w:rsidP="00426055">
            <w:pPr>
              <w:pStyle w:val="FormText"/>
            </w:pPr>
            <w:r w:rsidRPr="00262E92">
              <w:t>You</w:t>
            </w:r>
            <w:r w:rsidRPr="00011396">
              <w:t xml:space="preserve"> </w:t>
            </w:r>
            <w:r w:rsidRPr="00262E92">
              <w:t>should</w:t>
            </w:r>
            <w:r w:rsidRPr="00011396">
              <w:t xml:space="preserve"> </w:t>
            </w:r>
            <w:r w:rsidRPr="00262E92">
              <w:t>read</w:t>
            </w:r>
            <w:r w:rsidRPr="00011396">
              <w:t xml:space="preserve"> </w:t>
            </w:r>
            <w:r w:rsidRPr="00262E92">
              <w:t>this</w:t>
            </w:r>
            <w:r w:rsidRPr="00011396">
              <w:t xml:space="preserve"> </w:t>
            </w:r>
            <w:r>
              <w:t>referral</w:t>
            </w:r>
            <w:r w:rsidRPr="00011396">
              <w:t xml:space="preserve"> </w:t>
            </w:r>
            <w:r w:rsidRPr="00262E92">
              <w:t>form</w:t>
            </w:r>
            <w:r w:rsidRPr="00011396">
              <w:t xml:space="preserve"> </w:t>
            </w:r>
            <w:r w:rsidRPr="00262E92">
              <w:t>carefully</w:t>
            </w:r>
            <w:r w:rsidRPr="00011396">
              <w:t xml:space="preserve"> </w:t>
            </w:r>
            <w:r w:rsidRPr="00262E92">
              <w:t>and</w:t>
            </w:r>
            <w:r w:rsidRPr="00011396">
              <w:t xml:space="preserve"> </w:t>
            </w:r>
            <w:r w:rsidRPr="00262E92">
              <w:t>aim</w:t>
            </w:r>
            <w:r w:rsidRPr="00011396">
              <w:t xml:space="preserve"> </w:t>
            </w:r>
            <w:r w:rsidRPr="00262E92">
              <w:t>to</w:t>
            </w:r>
            <w:r w:rsidRPr="00011396">
              <w:t xml:space="preserve"> </w:t>
            </w:r>
            <w:r w:rsidRPr="00262E92">
              <w:t>complete</w:t>
            </w:r>
            <w:r w:rsidRPr="00011396">
              <w:t xml:space="preserve"> </w:t>
            </w:r>
            <w:r w:rsidRPr="00262E92">
              <w:t>it</w:t>
            </w:r>
            <w:r w:rsidRPr="00011396">
              <w:t xml:space="preserve"> </w:t>
            </w:r>
            <w:r w:rsidRPr="00262E92">
              <w:t>fully</w:t>
            </w:r>
            <w:r w:rsidRPr="00011396">
              <w:t xml:space="preserve"> </w:t>
            </w:r>
            <w:r>
              <w:t>(there</w:t>
            </w:r>
            <w:r w:rsidRPr="00011396">
              <w:t xml:space="preserve"> </w:t>
            </w:r>
            <w:r>
              <w:t>are</w:t>
            </w:r>
            <w:r w:rsidRPr="00011396">
              <w:t xml:space="preserve"> </w:t>
            </w:r>
            <w:r>
              <w:t>notes</w:t>
            </w:r>
            <w:r w:rsidRPr="00011396">
              <w:t xml:space="preserve"> </w:t>
            </w:r>
            <w:r>
              <w:t>to</w:t>
            </w:r>
            <w:r w:rsidRPr="00011396">
              <w:t xml:space="preserve"> </w:t>
            </w:r>
            <w:r>
              <w:t>help</w:t>
            </w:r>
            <w:r w:rsidRPr="00011396">
              <w:t xml:space="preserve"> </w:t>
            </w:r>
            <w:r>
              <w:t>you)</w:t>
            </w:r>
            <w:r w:rsidRPr="00262E92">
              <w:t>.</w:t>
            </w:r>
            <w:r w:rsidRPr="00011396">
              <w:t xml:space="preserve">  </w:t>
            </w:r>
            <w:r w:rsidRPr="00262E92">
              <w:t>If</w:t>
            </w:r>
            <w:r w:rsidRPr="00011396">
              <w:t xml:space="preserve"> </w:t>
            </w:r>
            <w:r w:rsidRPr="00262E92">
              <w:t>there</w:t>
            </w:r>
            <w:r w:rsidRPr="00011396">
              <w:t xml:space="preserve"> </w:t>
            </w:r>
            <w:r w:rsidRPr="00262E92">
              <w:t>are</w:t>
            </w:r>
            <w:r w:rsidRPr="00011396">
              <w:t xml:space="preserve"> </w:t>
            </w:r>
            <w:r w:rsidRPr="00262E92">
              <w:t>any</w:t>
            </w:r>
            <w:r w:rsidRPr="00011396">
              <w:t xml:space="preserve"> </w:t>
            </w:r>
            <w:r w:rsidRPr="00262E92">
              <w:t>questions</w:t>
            </w:r>
            <w:r w:rsidRPr="00011396">
              <w:t xml:space="preserve"> </w:t>
            </w:r>
            <w:r w:rsidRPr="00262E92">
              <w:t>that</w:t>
            </w:r>
            <w:r w:rsidRPr="00011396">
              <w:t xml:space="preserve"> </w:t>
            </w:r>
            <w:r w:rsidRPr="00262E92">
              <w:t>are</w:t>
            </w:r>
            <w:r w:rsidRPr="00011396">
              <w:t xml:space="preserve"> </w:t>
            </w:r>
            <w:r w:rsidRPr="00262E92">
              <w:t>not</w:t>
            </w:r>
            <w:r w:rsidRPr="00011396">
              <w:t xml:space="preserve"> </w:t>
            </w:r>
            <w:r w:rsidRPr="00262E92">
              <w:t>relevant</w:t>
            </w:r>
            <w:r w:rsidRPr="00011396">
              <w:t xml:space="preserve"> </w:t>
            </w:r>
            <w:r w:rsidRPr="00262E92">
              <w:t>to</w:t>
            </w:r>
            <w:r w:rsidRPr="00011396">
              <w:t xml:space="preserve"> </w:t>
            </w:r>
            <w:r w:rsidRPr="00262E92">
              <w:t>your</w:t>
            </w:r>
            <w:r w:rsidRPr="00011396">
              <w:t xml:space="preserve"> </w:t>
            </w:r>
            <w:r w:rsidRPr="00262E92">
              <w:t>circumstances,</w:t>
            </w:r>
            <w:r w:rsidRPr="00011396">
              <w:t xml:space="preserve"> </w:t>
            </w:r>
            <w:r w:rsidRPr="00262E92">
              <w:t>please</w:t>
            </w:r>
            <w:r w:rsidRPr="00011396">
              <w:t xml:space="preserve"> </w:t>
            </w:r>
            <w:r w:rsidRPr="00262E92">
              <w:t>mark</w:t>
            </w:r>
            <w:r w:rsidRPr="00011396">
              <w:t xml:space="preserve"> </w:t>
            </w:r>
            <w:r w:rsidRPr="00262E92">
              <w:t>them</w:t>
            </w:r>
            <w:r w:rsidRPr="00011396">
              <w:t xml:space="preserve"> </w:t>
            </w:r>
            <w:r w:rsidRPr="00262E92">
              <w:t>as</w:t>
            </w:r>
            <w:r w:rsidRPr="00011396">
              <w:t xml:space="preserve"> </w:t>
            </w:r>
            <w:r w:rsidRPr="00262E92">
              <w:t>‘not</w:t>
            </w:r>
            <w:r w:rsidRPr="00011396">
              <w:t xml:space="preserve"> </w:t>
            </w:r>
            <w:r w:rsidRPr="00262E92">
              <w:t>applicable’</w:t>
            </w:r>
            <w:r w:rsidRPr="00011396">
              <w:t xml:space="preserve"> </w:t>
            </w:r>
            <w:r w:rsidRPr="00262E92">
              <w:t>or</w:t>
            </w:r>
            <w:r w:rsidRPr="00011396">
              <w:t xml:space="preserve"> </w:t>
            </w:r>
            <w:r w:rsidRPr="00262E92">
              <w:t>‘N/A’.</w:t>
            </w:r>
          </w:p>
        </w:tc>
      </w:tr>
      <w:tr w:rsidR="00CA4603" w:rsidRPr="00262E92" w14:paraId="2C5EAE6D" w14:textId="77777777" w:rsidTr="00426055">
        <w:trPr>
          <w:gridBefore w:val="1"/>
          <w:trHeight w:val="450"/>
        </w:trPr>
        <w:tc>
          <w:tcPr>
            <w:tcW w:w="5000" w:type="pct"/>
            <w:gridSpan w:val="7"/>
          </w:tcPr>
          <w:p w14:paraId="23C08944" w14:textId="77777777" w:rsidR="00CA4603" w:rsidRPr="00262E92" w:rsidRDefault="00CA4603" w:rsidP="00426055">
            <w:pPr>
              <w:pStyle w:val="FormText"/>
            </w:pPr>
            <w:r w:rsidRPr="00262E92">
              <w:t>Once</w:t>
            </w:r>
            <w:r w:rsidRPr="00011396">
              <w:t xml:space="preserve"> </w:t>
            </w:r>
            <w:r w:rsidRPr="00262E92">
              <w:t>you</w:t>
            </w:r>
            <w:r w:rsidRPr="00011396">
              <w:t xml:space="preserve"> </w:t>
            </w:r>
            <w:r w:rsidRPr="00262E92">
              <w:t>have</w:t>
            </w:r>
            <w:r w:rsidRPr="00011396">
              <w:t xml:space="preserve"> </w:t>
            </w:r>
            <w:r w:rsidRPr="00262E92">
              <w:t>filled</w:t>
            </w:r>
            <w:r w:rsidRPr="00011396">
              <w:t xml:space="preserve"> </w:t>
            </w:r>
            <w:r w:rsidRPr="00262E92">
              <w:t>in</w:t>
            </w:r>
            <w:r w:rsidRPr="00011396">
              <w:t xml:space="preserve"> </w:t>
            </w:r>
            <w:r w:rsidRPr="00262E92">
              <w:t>your</w:t>
            </w:r>
            <w:r w:rsidRPr="00011396">
              <w:t xml:space="preserve"> </w:t>
            </w:r>
            <w:r>
              <w:t>referral</w:t>
            </w:r>
            <w:r w:rsidRPr="00011396">
              <w:t xml:space="preserve"> </w:t>
            </w:r>
            <w:r>
              <w:t>form</w:t>
            </w:r>
            <w:r w:rsidRPr="00011396">
              <w:t xml:space="preserve"> </w:t>
            </w:r>
            <w:r w:rsidRPr="00262E92">
              <w:t>please</w:t>
            </w:r>
            <w:r w:rsidRPr="00011396">
              <w:t xml:space="preserve"> </w:t>
            </w:r>
            <w:r w:rsidRPr="00262E92">
              <w:t>send</w:t>
            </w:r>
            <w:r w:rsidRPr="00011396">
              <w:t xml:space="preserve"> </w:t>
            </w:r>
            <w:r w:rsidRPr="00262E92">
              <w:t>it</w:t>
            </w:r>
            <w:r w:rsidRPr="00011396">
              <w:t xml:space="preserve"> </w:t>
            </w:r>
            <w:r w:rsidRPr="00262E92">
              <w:t>to:</w:t>
            </w:r>
          </w:p>
        </w:tc>
      </w:tr>
      <w:tr w:rsidR="00CA4603" w:rsidRPr="00262E92" w14:paraId="2F3288DF" w14:textId="77777777" w:rsidTr="00426055">
        <w:trPr>
          <w:gridBefore w:val="1"/>
          <w:trHeight w:val="1737"/>
        </w:trPr>
        <w:tc>
          <w:tcPr>
            <w:tcW w:w="5000" w:type="pct"/>
            <w:gridSpan w:val="7"/>
          </w:tcPr>
          <w:p w14:paraId="47565254" w14:textId="77777777" w:rsidR="00CA4603" w:rsidRPr="00262E92" w:rsidRDefault="00CA4603" w:rsidP="00426055">
            <w:pPr>
              <w:pStyle w:val="FormText"/>
            </w:pPr>
            <w:r w:rsidRPr="00262E92">
              <w:lastRenderedPageBreak/>
              <w:t>Rent</w:t>
            </w:r>
            <w:r w:rsidRPr="00011396">
              <w:t xml:space="preserve"> </w:t>
            </w:r>
            <w:r w:rsidRPr="00262E92">
              <w:t>Service</w:t>
            </w:r>
            <w:r w:rsidRPr="00011396">
              <w:t xml:space="preserve"> </w:t>
            </w:r>
            <w:r w:rsidRPr="00262E92">
              <w:t>Scotland</w:t>
            </w:r>
          </w:p>
          <w:p w14:paraId="55A14C56" w14:textId="77777777" w:rsidR="00CA4603" w:rsidRPr="00262E92" w:rsidRDefault="00CA4603" w:rsidP="00426055">
            <w:pPr>
              <w:pStyle w:val="FormText"/>
            </w:pPr>
            <w:r w:rsidRPr="00262E92">
              <w:t>2nd</w:t>
            </w:r>
            <w:r w:rsidRPr="00011396">
              <w:t xml:space="preserve"> </w:t>
            </w:r>
            <w:r w:rsidRPr="00262E92">
              <w:t>Floor</w:t>
            </w:r>
          </w:p>
          <w:p w14:paraId="27FA67B2" w14:textId="77777777" w:rsidR="00CA4603" w:rsidRPr="00262E92" w:rsidRDefault="00CA4603" w:rsidP="00426055">
            <w:pPr>
              <w:pStyle w:val="FormText"/>
            </w:pPr>
            <w:r w:rsidRPr="00262E92">
              <w:t>Endeavour</w:t>
            </w:r>
            <w:r w:rsidRPr="00011396">
              <w:t xml:space="preserve"> </w:t>
            </w:r>
            <w:r w:rsidRPr="00262E92">
              <w:t>House</w:t>
            </w:r>
          </w:p>
          <w:p w14:paraId="4C68D315" w14:textId="77777777" w:rsidR="00CA4603" w:rsidRPr="00262E92" w:rsidRDefault="00CA4603" w:rsidP="00426055">
            <w:pPr>
              <w:pStyle w:val="FormText"/>
            </w:pPr>
            <w:r w:rsidRPr="00262E92">
              <w:t>1</w:t>
            </w:r>
            <w:r w:rsidRPr="00011396">
              <w:t xml:space="preserve"> </w:t>
            </w:r>
            <w:r w:rsidRPr="00262E92">
              <w:t>Greenmarket</w:t>
            </w:r>
          </w:p>
          <w:p w14:paraId="6C76A80A" w14:textId="77777777" w:rsidR="00CA4603" w:rsidRPr="00262E92" w:rsidRDefault="00CA4603" w:rsidP="00426055">
            <w:pPr>
              <w:pStyle w:val="FormText"/>
            </w:pPr>
            <w:r w:rsidRPr="00262E92">
              <w:t>Dundee</w:t>
            </w:r>
          </w:p>
          <w:p w14:paraId="1F19788D" w14:textId="77777777" w:rsidR="00CA4603" w:rsidRPr="00262E92" w:rsidRDefault="00CA4603" w:rsidP="00426055">
            <w:pPr>
              <w:pStyle w:val="FormText"/>
            </w:pPr>
            <w:proofErr w:type="spellStart"/>
            <w:r w:rsidRPr="00262E92">
              <w:t>DD1</w:t>
            </w:r>
            <w:proofErr w:type="spellEnd"/>
            <w:r w:rsidRPr="00011396">
              <w:t xml:space="preserve"> </w:t>
            </w:r>
            <w:proofErr w:type="spellStart"/>
            <w:r w:rsidRPr="00262E92">
              <w:t>4QB</w:t>
            </w:r>
            <w:proofErr w:type="spellEnd"/>
          </w:p>
        </w:tc>
      </w:tr>
      <w:tr w:rsidR="00CA4603" w:rsidRPr="00262E92" w14:paraId="2EA4934F" w14:textId="77777777" w:rsidTr="00426055">
        <w:trPr>
          <w:gridBefore w:val="1"/>
          <w:trHeight w:val="720"/>
        </w:trPr>
        <w:tc>
          <w:tcPr>
            <w:tcW w:w="5000" w:type="pct"/>
            <w:gridSpan w:val="7"/>
          </w:tcPr>
          <w:p w14:paraId="40B9B013" w14:textId="77777777" w:rsidR="00CA4603" w:rsidRPr="00262E92" w:rsidRDefault="00CA4603" w:rsidP="00426055">
            <w:pPr>
              <w:pStyle w:val="FormText"/>
            </w:pPr>
            <w:r w:rsidRPr="00262E92">
              <w:t>Once</w:t>
            </w:r>
            <w:r w:rsidRPr="00011396">
              <w:t xml:space="preserve"> </w:t>
            </w:r>
            <w:r w:rsidRPr="00262E92">
              <w:t>you</w:t>
            </w:r>
            <w:r w:rsidRPr="00011396">
              <w:t xml:space="preserve"> </w:t>
            </w:r>
            <w:r w:rsidRPr="00262E92">
              <w:t>have</w:t>
            </w:r>
            <w:r w:rsidRPr="00011396">
              <w:t xml:space="preserve"> </w:t>
            </w:r>
            <w:r w:rsidRPr="00262E92">
              <w:t>sent</w:t>
            </w:r>
            <w:r w:rsidRPr="00011396">
              <w:t xml:space="preserve"> </w:t>
            </w:r>
            <w:r w:rsidRPr="00262E92">
              <w:t>the</w:t>
            </w:r>
            <w:r w:rsidRPr="00011396">
              <w:t xml:space="preserve"> </w:t>
            </w:r>
            <w:r>
              <w:t>referral</w:t>
            </w:r>
            <w:r w:rsidRPr="00011396">
              <w:t xml:space="preserve"> </w:t>
            </w:r>
            <w:r w:rsidRPr="00262E92">
              <w:t>form</w:t>
            </w:r>
            <w:r w:rsidRPr="00011396">
              <w:t xml:space="preserve"> </w:t>
            </w:r>
            <w:r w:rsidRPr="00262E92">
              <w:t>you</w:t>
            </w:r>
            <w:r w:rsidRPr="00011396">
              <w:t xml:space="preserve"> </w:t>
            </w:r>
            <w:r w:rsidRPr="00262E92">
              <w:t>must</w:t>
            </w:r>
            <w:r w:rsidRPr="00011396">
              <w:t xml:space="preserve"> </w:t>
            </w:r>
            <w:r w:rsidRPr="00262E92">
              <w:t>inform</w:t>
            </w:r>
            <w:r w:rsidRPr="00011396">
              <w:t xml:space="preserve"> </w:t>
            </w:r>
            <w:r w:rsidRPr="00262E92">
              <w:t>Rent</w:t>
            </w:r>
            <w:r w:rsidRPr="00011396">
              <w:t xml:space="preserve"> </w:t>
            </w:r>
            <w:r w:rsidRPr="00262E92">
              <w:t>Service</w:t>
            </w:r>
            <w:r w:rsidRPr="00011396">
              <w:t xml:space="preserve"> </w:t>
            </w:r>
            <w:r w:rsidRPr="00262E92">
              <w:t>Scotland</w:t>
            </w:r>
            <w:r w:rsidRPr="00011396">
              <w:t xml:space="preserve"> </w:t>
            </w:r>
            <w:r w:rsidRPr="00262E92">
              <w:t>immediately</w:t>
            </w:r>
            <w:r w:rsidRPr="00011396">
              <w:t xml:space="preserve"> </w:t>
            </w:r>
            <w:r w:rsidRPr="00262E92">
              <w:t>if</w:t>
            </w:r>
            <w:r w:rsidRPr="00011396">
              <w:t xml:space="preserve"> </w:t>
            </w:r>
            <w:r w:rsidRPr="00262E92">
              <w:t>any</w:t>
            </w:r>
            <w:r w:rsidRPr="00011396">
              <w:t xml:space="preserve"> </w:t>
            </w:r>
            <w:r w:rsidRPr="00262E92">
              <w:t>of</w:t>
            </w:r>
            <w:r w:rsidRPr="00011396">
              <w:t xml:space="preserve"> </w:t>
            </w:r>
            <w:r w:rsidRPr="00262E92">
              <w:t>the</w:t>
            </w:r>
            <w:r w:rsidRPr="00011396">
              <w:t xml:space="preserve"> </w:t>
            </w:r>
            <w:r w:rsidRPr="00262E92">
              <w:t>information</w:t>
            </w:r>
            <w:r w:rsidRPr="00011396">
              <w:t xml:space="preserve"> </w:t>
            </w:r>
            <w:r w:rsidRPr="00262E92">
              <w:t>you</w:t>
            </w:r>
            <w:r w:rsidRPr="00011396">
              <w:t xml:space="preserve"> </w:t>
            </w:r>
            <w:r w:rsidRPr="00262E92">
              <w:t>have</w:t>
            </w:r>
            <w:r w:rsidRPr="00011396">
              <w:t xml:space="preserve"> </w:t>
            </w:r>
            <w:r w:rsidRPr="00262E92">
              <w:t>provided</w:t>
            </w:r>
            <w:r w:rsidRPr="00011396">
              <w:t xml:space="preserve"> </w:t>
            </w:r>
            <w:r w:rsidRPr="00262E92">
              <w:t>changes.</w:t>
            </w:r>
          </w:p>
        </w:tc>
      </w:tr>
      <w:tr w:rsidR="00CA4603" w:rsidRPr="00262E92" w14:paraId="66576493" w14:textId="77777777" w:rsidTr="00426055">
        <w:trPr>
          <w:gridBefore w:val="1"/>
          <w:trHeight w:val="630"/>
        </w:trPr>
        <w:tc>
          <w:tcPr>
            <w:tcW w:w="5000" w:type="pct"/>
            <w:gridSpan w:val="7"/>
          </w:tcPr>
          <w:p w14:paraId="7AB3FF55" w14:textId="77777777" w:rsidR="00CA4603" w:rsidRPr="00262E92" w:rsidRDefault="00CA4603" w:rsidP="00426055">
            <w:pPr>
              <w:pStyle w:val="FormText"/>
            </w:pPr>
            <w:r w:rsidRPr="00262E92">
              <w:t>If</w:t>
            </w:r>
            <w:r w:rsidRPr="00011396">
              <w:t xml:space="preserve"> </w:t>
            </w:r>
            <w:r w:rsidRPr="00262E92">
              <w:t>you</w:t>
            </w:r>
            <w:r w:rsidRPr="00011396">
              <w:t xml:space="preserve"> </w:t>
            </w:r>
            <w:r w:rsidRPr="00262E92">
              <w:t>would</w:t>
            </w:r>
            <w:r w:rsidRPr="00011396">
              <w:t xml:space="preserve"> </w:t>
            </w:r>
            <w:r w:rsidRPr="00262E92">
              <w:t>like</w:t>
            </w:r>
            <w:r w:rsidRPr="00011396">
              <w:t xml:space="preserve"> </w:t>
            </w:r>
            <w:r w:rsidRPr="00262E92">
              <w:t>more</w:t>
            </w:r>
            <w:r w:rsidRPr="00011396">
              <w:t xml:space="preserve"> </w:t>
            </w:r>
            <w:r w:rsidRPr="00262E92">
              <w:t>information</w:t>
            </w:r>
            <w:r w:rsidRPr="00011396">
              <w:t xml:space="preserve"> </w:t>
            </w:r>
            <w:r w:rsidRPr="00262E92">
              <w:t>about</w:t>
            </w:r>
            <w:r w:rsidRPr="00011396">
              <w:t xml:space="preserve"> </w:t>
            </w:r>
            <w:r w:rsidRPr="00262E92">
              <w:t>this</w:t>
            </w:r>
            <w:r w:rsidRPr="00011396">
              <w:t xml:space="preserve"> </w:t>
            </w:r>
            <w:r w:rsidRPr="00262E92">
              <w:t>process</w:t>
            </w:r>
            <w:r w:rsidRPr="00011396">
              <w:t xml:space="preserve"> </w:t>
            </w:r>
            <w:r w:rsidRPr="00262E92">
              <w:t>or</w:t>
            </w:r>
            <w:r w:rsidRPr="00011396">
              <w:t xml:space="preserve"> </w:t>
            </w:r>
            <w:r w:rsidRPr="00262E92">
              <w:t>any</w:t>
            </w:r>
            <w:r w:rsidRPr="00011396">
              <w:t xml:space="preserve"> </w:t>
            </w:r>
            <w:r w:rsidRPr="00262E92">
              <w:t>help</w:t>
            </w:r>
            <w:r w:rsidRPr="00011396">
              <w:t xml:space="preserve"> </w:t>
            </w:r>
            <w:r w:rsidRPr="00262E92">
              <w:t>completing</w:t>
            </w:r>
            <w:r w:rsidRPr="00011396">
              <w:t xml:space="preserve"> </w:t>
            </w:r>
            <w:r w:rsidRPr="00262E92">
              <w:t>this</w:t>
            </w:r>
            <w:r w:rsidRPr="00011396">
              <w:t xml:space="preserve"> </w:t>
            </w:r>
            <w:r w:rsidRPr="00262E92">
              <w:t>form</w:t>
            </w:r>
            <w:r w:rsidRPr="00011396">
              <w:t xml:space="preserve"> </w:t>
            </w:r>
            <w:r w:rsidRPr="00262E92">
              <w:t>please</w:t>
            </w:r>
            <w:r w:rsidRPr="00011396">
              <w:t xml:space="preserve"> </w:t>
            </w:r>
            <w:r w:rsidRPr="00262E92">
              <w:t>phone</w:t>
            </w:r>
            <w:r w:rsidRPr="00011396">
              <w:t xml:space="preserve"> </w:t>
            </w:r>
            <w:r w:rsidRPr="00262E92">
              <w:t>0300</w:t>
            </w:r>
            <w:r w:rsidRPr="00011396">
              <w:t xml:space="preserve"> </w:t>
            </w:r>
            <w:r w:rsidRPr="00262E92">
              <w:t>244</w:t>
            </w:r>
            <w:r w:rsidRPr="00011396">
              <w:t xml:space="preserve"> </w:t>
            </w:r>
            <w:r w:rsidRPr="00262E92">
              <w:t>7000</w:t>
            </w:r>
            <w:r w:rsidRPr="00011396">
              <w:t xml:space="preserve"> </w:t>
            </w:r>
            <w:r w:rsidRPr="00262E92">
              <w:t>or</w:t>
            </w:r>
            <w:r w:rsidRPr="00011396">
              <w:t xml:space="preserve"> </w:t>
            </w:r>
            <w:r w:rsidRPr="00262E92">
              <w:t>email</w:t>
            </w:r>
            <w:r w:rsidRPr="00011396">
              <w:t xml:space="preserve"> </w:t>
            </w:r>
            <w:r w:rsidRPr="00262E92">
              <w:t>us</w:t>
            </w:r>
            <w:r w:rsidRPr="00011396">
              <w:t xml:space="preserve"> </w:t>
            </w:r>
            <w:r w:rsidRPr="00262E92">
              <w:t>on</w:t>
            </w:r>
            <w:r w:rsidRPr="00011396">
              <w:t xml:space="preserve"> </w:t>
            </w:r>
            <w:proofErr w:type="spellStart"/>
            <w:r w:rsidRPr="00262E92">
              <w:t>rss.dundee@gov.scot</w:t>
            </w:r>
            <w:proofErr w:type="spellEnd"/>
            <w:r w:rsidRPr="00262E92">
              <w:t>.</w:t>
            </w:r>
          </w:p>
        </w:tc>
      </w:tr>
      <w:tr w:rsidR="00CA4603" w:rsidRPr="00262E92" w14:paraId="238D2FAD" w14:textId="77777777" w:rsidTr="00426055">
        <w:trPr>
          <w:gridBefore w:val="1"/>
          <w:trHeight w:val="630"/>
        </w:trPr>
        <w:tc>
          <w:tcPr>
            <w:tcW w:w="5000" w:type="pct"/>
            <w:gridSpan w:val="7"/>
          </w:tcPr>
          <w:p w14:paraId="41BA4F9E" w14:textId="77777777" w:rsidR="00CA4603" w:rsidRPr="00262E92" w:rsidRDefault="00CA4603" w:rsidP="00426055">
            <w:pPr>
              <w:pStyle w:val="FormText"/>
            </w:pPr>
            <w:r w:rsidRPr="00262E92">
              <w:rPr>
                <w:rFonts w:eastAsia="Arial"/>
                <w:b/>
              </w:rPr>
              <w:t>Advice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-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If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you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have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questions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about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this</w:t>
            </w:r>
            <w:r w:rsidRPr="0001139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referral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contact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one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of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the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following:</w:t>
            </w:r>
          </w:p>
        </w:tc>
      </w:tr>
      <w:tr w:rsidR="00CA4603" w:rsidRPr="00262E92" w14:paraId="7098C68B" w14:textId="77777777" w:rsidTr="00426055">
        <w:trPr>
          <w:gridBefore w:val="1"/>
          <w:trHeight w:val="270"/>
        </w:trPr>
        <w:tc>
          <w:tcPr>
            <w:tcW w:w="169" w:type="pct"/>
          </w:tcPr>
          <w:p w14:paraId="7A6ABA10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</w:p>
        </w:tc>
        <w:tc>
          <w:tcPr>
            <w:tcW w:w="264" w:type="pct"/>
            <w:gridSpan w:val="3"/>
          </w:tcPr>
          <w:p w14:paraId="6B70FD2F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  <w:r w:rsidRPr="00262E92">
              <w:t>●</w:t>
            </w:r>
          </w:p>
        </w:tc>
        <w:tc>
          <w:tcPr>
            <w:tcW w:w="4567" w:type="pct"/>
            <w:gridSpan w:val="3"/>
          </w:tcPr>
          <w:p w14:paraId="68ADDA33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  <w:r w:rsidRPr="00262E92">
              <w:rPr>
                <w:rFonts w:eastAsia="Arial"/>
              </w:rPr>
              <w:t>your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local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council;</w:t>
            </w:r>
          </w:p>
        </w:tc>
      </w:tr>
      <w:tr w:rsidR="00CA4603" w:rsidRPr="00262E92" w14:paraId="0D37F673" w14:textId="77777777" w:rsidTr="00426055">
        <w:trPr>
          <w:gridBefore w:val="1"/>
          <w:trHeight w:val="270"/>
        </w:trPr>
        <w:tc>
          <w:tcPr>
            <w:tcW w:w="169" w:type="pct"/>
          </w:tcPr>
          <w:p w14:paraId="3005B18B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</w:p>
        </w:tc>
        <w:tc>
          <w:tcPr>
            <w:tcW w:w="264" w:type="pct"/>
            <w:gridSpan w:val="3"/>
          </w:tcPr>
          <w:p w14:paraId="6578DC76" w14:textId="77777777" w:rsidR="00CA4603" w:rsidRPr="00262E92" w:rsidRDefault="00CA4603" w:rsidP="00426055">
            <w:pPr>
              <w:pStyle w:val="FormText"/>
            </w:pPr>
            <w:r w:rsidRPr="00262E92">
              <w:t>●</w:t>
            </w:r>
          </w:p>
        </w:tc>
        <w:tc>
          <w:tcPr>
            <w:tcW w:w="4567" w:type="pct"/>
            <w:gridSpan w:val="3"/>
          </w:tcPr>
          <w:p w14:paraId="68AE9932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  <w:r w:rsidRPr="00262E92">
              <w:rPr>
                <w:rFonts w:eastAsia="Arial"/>
              </w:rPr>
              <w:t>Shelter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Scotland;</w:t>
            </w:r>
          </w:p>
        </w:tc>
      </w:tr>
      <w:tr w:rsidR="00CA4603" w:rsidRPr="00262E92" w14:paraId="67223401" w14:textId="77777777" w:rsidTr="00426055">
        <w:trPr>
          <w:gridBefore w:val="1"/>
          <w:trHeight w:val="270"/>
        </w:trPr>
        <w:tc>
          <w:tcPr>
            <w:tcW w:w="169" w:type="pct"/>
          </w:tcPr>
          <w:p w14:paraId="36F640BE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</w:p>
        </w:tc>
        <w:tc>
          <w:tcPr>
            <w:tcW w:w="264" w:type="pct"/>
            <w:gridSpan w:val="3"/>
          </w:tcPr>
          <w:p w14:paraId="201E7DE3" w14:textId="77777777" w:rsidR="00CA4603" w:rsidRPr="00262E92" w:rsidRDefault="00CA4603" w:rsidP="00426055">
            <w:pPr>
              <w:pStyle w:val="FormText"/>
            </w:pPr>
            <w:r w:rsidRPr="00262E92">
              <w:t>●</w:t>
            </w:r>
          </w:p>
        </w:tc>
        <w:tc>
          <w:tcPr>
            <w:tcW w:w="4567" w:type="pct"/>
            <w:gridSpan w:val="3"/>
          </w:tcPr>
          <w:p w14:paraId="4CD01E2B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  <w:r w:rsidRPr="00262E92">
              <w:rPr>
                <w:rFonts w:eastAsia="Arial"/>
              </w:rPr>
              <w:t>your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local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Citizen’s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Advice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Bureau;</w:t>
            </w:r>
          </w:p>
        </w:tc>
      </w:tr>
      <w:tr w:rsidR="00CA4603" w:rsidRPr="00262E92" w14:paraId="7041C494" w14:textId="77777777" w:rsidTr="00426055">
        <w:trPr>
          <w:gridBefore w:val="1"/>
          <w:trHeight w:val="540"/>
        </w:trPr>
        <w:tc>
          <w:tcPr>
            <w:tcW w:w="169" w:type="pct"/>
          </w:tcPr>
          <w:p w14:paraId="26320925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</w:p>
        </w:tc>
        <w:tc>
          <w:tcPr>
            <w:tcW w:w="264" w:type="pct"/>
            <w:gridSpan w:val="3"/>
          </w:tcPr>
          <w:p w14:paraId="689590CD" w14:textId="77777777" w:rsidR="00CA4603" w:rsidRPr="00262E92" w:rsidRDefault="00CA4603" w:rsidP="00426055">
            <w:pPr>
              <w:pStyle w:val="FormText"/>
            </w:pPr>
            <w:r w:rsidRPr="00262E92">
              <w:t>●</w:t>
            </w:r>
          </w:p>
        </w:tc>
        <w:tc>
          <w:tcPr>
            <w:tcW w:w="4567" w:type="pct"/>
            <w:gridSpan w:val="3"/>
          </w:tcPr>
          <w:p w14:paraId="4CE109CC" w14:textId="77777777" w:rsidR="00CA4603" w:rsidRPr="00262E92" w:rsidRDefault="00CA4603" w:rsidP="00426055">
            <w:pPr>
              <w:pStyle w:val="FormText"/>
              <w:rPr>
                <w:rFonts w:eastAsia="Arial"/>
              </w:rPr>
            </w:pPr>
            <w:r w:rsidRPr="00262E92">
              <w:rPr>
                <w:rFonts w:eastAsia="Arial"/>
              </w:rPr>
              <w:t>a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solicitor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(you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may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be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able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to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get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legal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aid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depending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on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your</w:t>
            </w:r>
            <w:r w:rsidRPr="00011396">
              <w:rPr>
                <w:rFonts w:eastAsia="Arial"/>
              </w:rPr>
              <w:t xml:space="preserve"> </w:t>
            </w:r>
            <w:r w:rsidRPr="00262E92">
              <w:rPr>
                <w:rFonts w:eastAsia="Arial"/>
              </w:rPr>
              <w:t>income).</w:t>
            </w:r>
          </w:p>
        </w:tc>
      </w:tr>
      <w:tr w:rsidR="00CA4603" w:rsidRPr="00DE69CE" w14:paraId="19694206" w14:textId="77777777" w:rsidTr="00426055">
        <w:trPr>
          <w:gridBefore w:val="1"/>
          <w:trHeight w:val="45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261F4A11" w14:textId="77777777" w:rsidR="00CA4603" w:rsidRPr="00DE69CE" w:rsidRDefault="00CA4603" w:rsidP="00426055">
            <w:pPr>
              <w:pStyle w:val="FormText"/>
              <w:rPr>
                <w:rFonts w:eastAsia="Arial"/>
                <w:b/>
              </w:rPr>
            </w:pPr>
            <w:r w:rsidRPr="00DE69CE">
              <w:rPr>
                <w:b/>
              </w:rPr>
              <w:t>Notes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to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assist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you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completing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the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questions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on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this</w:t>
            </w:r>
            <w:r w:rsidRPr="00011396">
              <w:rPr>
                <w:b/>
              </w:rPr>
              <w:t xml:space="preserve"> </w:t>
            </w:r>
            <w:r>
              <w:rPr>
                <w:b/>
              </w:rPr>
              <w:t>referral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form</w:t>
            </w:r>
          </w:p>
        </w:tc>
      </w:tr>
      <w:tr w:rsidR="00CA4603" w:rsidRPr="00DE69CE" w14:paraId="18F1B389" w14:textId="77777777" w:rsidTr="00426055">
        <w:trPr>
          <w:gridBefore w:val="1"/>
          <w:trHeight w:val="360"/>
        </w:trPr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D78" w14:textId="77777777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  <w:b/>
                <w:bCs/>
              </w:rPr>
              <w:t>Question</w:t>
            </w:r>
            <w:r w:rsidRPr="00011396">
              <w:rPr>
                <w:rFonts w:eastAsia="Calibri"/>
                <w:b/>
                <w:bCs/>
              </w:rPr>
              <w:t xml:space="preserve"> </w:t>
            </w:r>
            <w:r w:rsidRPr="00DE69CE">
              <w:rPr>
                <w:rFonts w:eastAsia="Calibri"/>
                <w:b/>
                <w:bCs/>
              </w:rPr>
              <w:t>1(a)</w:t>
            </w:r>
            <w:r w:rsidRPr="00011396">
              <w:rPr>
                <w:rFonts w:eastAsia="Calibri"/>
                <w:b/>
                <w:bCs/>
              </w:rPr>
              <w:t xml:space="preserve"> </w:t>
            </w:r>
            <w:r w:rsidRPr="00DE69CE">
              <w:rPr>
                <w:rFonts w:eastAsia="Calibri"/>
              </w:rPr>
              <w:t>This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address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of</w:t>
            </w:r>
            <w:r w:rsidRPr="00011396">
              <w:rPr>
                <w:rFonts w:eastAsia="Calibri"/>
              </w:rPr>
              <w:t xml:space="preserve"> 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property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where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currently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live.</w:t>
            </w:r>
            <w:r w:rsidRPr="00011396">
              <w:rPr>
                <w:rFonts w:eastAsia="Calibri"/>
              </w:rPr>
              <w:t xml:space="preserve">  </w:t>
            </w:r>
            <w:r w:rsidRPr="00DE69CE">
              <w:rPr>
                <w:rFonts w:eastAsia="Calibri"/>
              </w:rPr>
              <w:t>We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may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phone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send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email,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please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give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us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current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telephone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number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email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address.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4C3" w14:textId="7B7844F9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  <w:b/>
                <w:bCs/>
              </w:rPr>
              <w:t>Question</w:t>
            </w:r>
            <w:r w:rsidRPr="00011396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</w:t>
            </w:r>
            <w:r w:rsidRPr="00DE69CE">
              <w:rPr>
                <w:rFonts w:eastAsia="Calibri"/>
                <w:b/>
                <w:bCs/>
              </w:rPr>
              <w:t>(a)</w:t>
            </w:r>
            <w:r w:rsidRPr="00011396">
              <w:rPr>
                <w:rFonts w:eastAsia="Calibri"/>
                <w:b/>
                <w:bCs/>
              </w:rPr>
              <w:t xml:space="preserve"> </w:t>
            </w:r>
            <w:r w:rsidRPr="00DE69CE">
              <w:rPr>
                <w:rFonts w:eastAsia="Calibri"/>
              </w:rPr>
              <w:t>We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need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know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how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much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rent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are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paying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how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often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pay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it.</w:t>
            </w:r>
          </w:p>
        </w:tc>
      </w:tr>
      <w:tr w:rsidR="00CA4603" w:rsidRPr="00DE69CE" w14:paraId="5882947B" w14:textId="77777777" w:rsidTr="00426055">
        <w:trPr>
          <w:gridBefore w:val="1"/>
          <w:trHeight w:val="360"/>
        </w:trPr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851" w14:textId="77777777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  <w:b/>
              </w:rPr>
              <w:t>Question</w:t>
            </w:r>
            <w:r w:rsidRPr="00011396">
              <w:rPr>
                <w:rFonts w:eastAsia="Calibri"/>
                <w:b/>
              </w:rPr>
              <w:t xml:space="preserve"> </w:t>
            </w:r>
            <w:r w:rsidRPr="00DE69CE">
              <w:rPr>
                <w:rFonts w:eastAsia="Calibri"/>
                <w:b/>
              </w:rPr>
              <w:t>1(b)</w:t>
            </w:r>
            <w:r w:rsidRPr="00011396">
              <w:rPr>
                <w:rFonts w:eastAsia="Calibri"/>
                <w:b/>
              </w:rPr>
              <w:t xml:space="preserve"> </w:t>
            </w:r>
            <w:r w:rsidRPr="00DE69CE">
              <w:rPr>
                <w:rFonts w:eastAsia="Calibri"/>
              </w:rPr>
              <w:t>If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agent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(or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another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person)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acts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behalf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please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give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us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all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their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contact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details,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including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their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address.</w:t>
            </w:r>
            <w:r w:rsidRPr="00011396">
              <w:rPr>
                <w:rFonts w:eastAsia="Calibri"/>
              </w:rPr>
              <w:t xml:space="preserve">  </w:t>
            </w:r>
            <w:r w:rsidRPr="00DE69CE">
              <w:rPr>
                <w:rFonts w:eastAsia="Calibri"/>
              </w:rPr>
              <w:t>This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can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be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someone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who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acts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behalf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deal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with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personal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affairs.</w:t>
            </w:r>
            <w:r w:rsidRPr="00011396">
              <w:rPr>
                <w:rFonts w:eastAsia="Calibri"/>
              </w:rPr>
              <w:t xml:space="preserve"> 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must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have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agreement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with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this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person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that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can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carry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out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this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role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for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214" w14:textId="66016952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  <w:b/>
                <w:bCs/>
              </w:rPr>
              <w:t>Question</w:t>
            </w:r>
            <w:r w:rsidRPr="00011396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</w:t>
            </w:r>
            <w:r w:rsidRPr="00DE69CE">
              <w:rPr>
                <w:rFonts w:eastAsia="Calibri"/>
                <w:b/>
                <w:bCs/>
              </w:rPr>
              <w:t>(b)</w:t>
            </w:r>
            <w:r w:rsidRPr="00011396">
              <w:rPr>
                <w:rFonts w:eastAsia="Calibri"/>
                <w:b/>
                <w:bCs/>
              </w:rPr>
              <w:t xml:space="preserve"> </w:t>
            </w:r>
            <w:r w:rsidRPr="00DE69CE">
              <w:rPr>
                <w:rFonts w:eastAsia="Calibri"/>
              </w:rPr>
              <w:t>We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need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know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proposed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rent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how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often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will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need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pay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it.</w:t>
            </w:r>
          </w:p>
        </w:tc>
      </w:tr>
      <w:tr w:rsidR="00CA4603" w:rsidRPr="00DE69CE" w14:paraId="682A1D63" w14:textId="77777777" w:rsidTr="00426055">
        <w:trPr>
          <w:gridBefore w:val="1"/>
          <w:trHeight w:val="360"/>
        </w:trPr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F68" w14:textId="77777777" w:rsidR="00CA4603" w:rsidRPr="00DE69CE" w:rsidRDefault="00CA4603" w:rsidP="00426055">
            <w:pPr>
              <w:pStyle w:val="FormText"/>
              <w:rPr>
                <w:rFonts w:eastAsia="Calibri"/>
              </w:rPr>
            </w:pPr>
            <w:r w:rsidRPr="00DE69CE">
              <w:rPr>
                <w:rFonts w:eastAsia="Calibri"/>
                <w:b/>
                <w:bCs/>
              </w:rPr>
              <w:t>Question</w:t>
            </w:r>
            <w:r w:rsidRPr="00011396">
              <w:rPr>
                <w:rFonts w:eastAsia="Calibri"/>
                <w:b/>
                <w:bCs/>
              </w:rPr>
              <w:t xml:space="preserve"> </w:t>
            </w:r>
            <w:r w:rsidRPr="00DE69CE">
              <w:rPr>
                <w:rFonts w:eastAsia="Calibri"/>
                <w:b/>
                <w:bCs/>
              </w:rPr>
              <w:t>2(a)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need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write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</w:p>
          <w:p w14:paraId="6ECCA1C2" w14:textId="77777777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</w:rPr>
              <w:t>Landlord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please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provide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all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necessary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contact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details,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including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their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address.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C88" w14:textId="528D02E2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  <w:b/>
              </w:rPr>
              <w:t>Question</w:t>
            </w:r>
            <w:r w:rsidRPr="0001139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4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Please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provide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necessary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documents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with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referral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tick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appropriate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box(es)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that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have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done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so.</w:t>
            </w:r>
          </w:p>
        </w:tc>
      </w:tr>
      <w:tr w:rsidR="00CA4603" w:rsidRPr="00DE69CE" w14:paraId="6C879874" w14:textId="77777777" w:rsidTr="00426055">
        <w:trPr>
          <w:gridBefore w:val="1"/>
          <w:trHeight w:val="360"/>
        </w:trPr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2F4" w14:textId="77777777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  <w:b/>
              </w:rPr>
              <w:t>Question</w:t>
            </w:r>
            <w:r w:rsidRPr="00011396">
              <w:rPr>
                <w:rFonts w:eastAsia="Calibri"/>
                <w:b/>
              </w:rPr>
              <w:t xml:space="preserve"> </w:t>
            </w:r>
            <w:r w:rsidRPr="00DE69CE">
              <w:rPr>
                <w:rFonts w:eastAsia="Calibri"/>
                <w:b/>
              </w:rPr>
              <w:t>2(b)</w:t>
            </w:r>
            <w:r w:rsidRPr="00011396">
              <w:rPr>
                <w:rFonts w:eastAsia="Calibri"/>
                <w:b/>
              </w:rPr>
              <w:t xml:space="preserve"> </w:t>
            </w:r>
            <w:r w:rsidRPr="00DE69CE">
              <w:rPr>
                <w:rFonts w:eastAsia="Calibri"/>
              </w:rPr>
              <w:t>If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agent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(or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another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person)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acts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Landlord’s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behalf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please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give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us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all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their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contact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details,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including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their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address.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B60" w14:textId="06E9A086" w:rsidR="00CA4603" w:rsidRPr="00DE69CE" w:rsidRDefault="00CA4603" w:rsidP="00426055">
            <w:pPr>
              <w:pStyle w:val="FormText"/>
              <w:rPr>
                <w:rFonts w:eastAsia="Calibri"/>
                <w:b/>
                <w:bCs/>
              </w:rPr>
            </w:pPr>
            <w:r w:rsidRPr="00DE69CE">
              <w:rPr>
                <w:rFonts w:eastAsia="Calibri"/>
                <w:b/>
              </w:rPr>
              <w:t>Question</w:t>
            </w:r>
            <w:r w:rsidRPr="0001139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5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Please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make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sure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that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(or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agent)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sign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form.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Failure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do</w:t>
            </w:r>
            <w:r w:rsidRPr="00011396">
              <w:rPr>
                <w:rFonts w:eastAsia="Calibri"/>
              </w:rPr>
              <w:t xml:space="preserve"> </w:t>
            </w:r>
            <w:r w:rsidR="009E6622">
              <w:rPr>
                <w:rFonts w:eastAsia="Calibri"/>
              </w:rPr>
              <w:t>so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will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make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referral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invalid.</w:t>
            </w:r>
            <w:r w:rsidRPr="00011396">
              <w:rPr>
                <w:rFonts w:eastAsia="Calibri"/>
              </w:rPr>
              <w:t xml:space="preserve">  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do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not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need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to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sign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the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form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if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are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filling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in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online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–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just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enter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your</w:t>
            </w:r>
            <w:r w:rsidRPr="00011396">
              <w:rPr>
                <w:rFonts w:eastAsia="Calibri"/>
              </w:rPr>
              <w:t xml:space="preserve"> </w:t>
            </w:r>
            <w:r w:rsidRPr="00DE69CE">
              <w:rPr>
                <w:rFonts w:eastAsia="Calibri"/>
              </w:rPr>
              <w:t>name.</w:t>
            </w:r>
          </w:p>
        </w:tc>
      </w:tr>
      <w:tr w:rsidR="00CA4603" w:rsidRPr="00DE69CE" w14:paraId="1C755F80" w14:textId="77777777" w:rsidTr="00896C74">
        <w:trPr>
          <w:gridBefore w:val="1"/>
          <w:trHeight w:val="426"/>
        </w:trPr>
        <w:tc>
          <w:tcPr>
            <w:tcW w:w="5000" w:type="pct"/>
            <w:gridSpan w:val="7"/>
            <w:vAlign w:val="bottom"/>
          </w:tcPr>
          <w:p w14:paraId="316D1DC3" w14:textId="1AE58C9D" w:rsidR="009E6622" w:rsidRDefault="009E6622" w:rsidP="00426055">
            <w:pPr>
              <w:pStyle w:val="FormText"/>
              <w:rPr>
                <w:b/>
              </w:rPr>
            </w:pPr>
          </w:p>
          <w:p w14:paraId="735022B9" w14:textId="6BC4ACFF" w:rsidR="009E6622" w:rsidRDefault="009E6622" w:rsidP="00426055">
            <w:pPr>
              <w:pStyle w:val="FormText"/>
              <w:rPr>
                <w:b/>
              </w:rPr>
            </w:pPr>
          </w:p>
          <w:p w14:paraId="732DADAB" w14:textId="00B68576" w:rsidR="009E6622" w:rsidRDefault="009E6622" w:rsidP="00426055">
            <w:pPr>
              <w:pStyle w:val="FormText"/>
              <w:rPr>
                <w:b/>
              </w:rPr>
            </w:pPr>
          </w:p>
          <w:p w14:paraId="752AC16D" w14:textId="1B4605BC" w:rsidR="009E6622" w:rsidRDefault="009E6622" w:rsidP="00426055">
            <w:pPr>
              <w:pStyle w:val="FormText"/>
              <w:rPr>
                <w:b/>
              </w:rPr>
            </w:pPr>
          </w:p>
          <w:p w14:paraId="6856CD8B" w14:textId="7007F913" w:rsidR="009E6622" w:rsidRDefault="009E6622" w:rsidP="00426055">
            <w:pPr>
              <w:pStyle w:val="FormText"/>
              <w:rPr>
                <w:b/>
              </w:rPr>
            </w:pPr>
          </w:p>
          <w:p w14:paraId="7CEB44BC" w14:textId="7AA4593A" w:rsidR="009E6622" w:rsidRDefault="009E6622" w:rsidP="00426055">
            <w:pPr>
              <w:pStyle w:val="FormText"/>
              <w:rPr>
                <w:b/>
              </w:rPr>
            </w:pPr>
          </w:p>
          <w:p w14:paraId="0DFFF485" w14:textId="7887D419" w:rsidR="009E6622" w:rsidRDefault="009E6622" w:rsidP="00426055">
            <w:pPr>
              <w:pStyle w:val="FormText"/>
              <w:rPr>
                <w:b/>
              </w:rPr>
            </w:pPr>
          </w:p>
          <w:p w14:paraId="0DE0B6B1" w14:textId="3F683F1E" w:rsidR="009E6622" w:rsidRDefault="009E6622" w:rsidP="00426055">
            <w:pPr>
              <w:pStyle w:val="FormText"/>
              <w:rPr>
                <w:b/>
              </w:rPr>
            </w:pPr>
          </w:p>
          <w:p w14:paraId="1D4A2D21" w14:textId="6D382FB7" w:rsidR="009E6622" w:rsidRDefault="009E6622" w:rsidP="00426055">
            <w:pPr>
              <w:pStyle w:val="FormText"/>
              <w:rPr>
                <w:b/>
              </w:rPr>
            </w:pPr>
          </w:p>
          <w:p w14:paraId="1F8B8335" w14:textId="0B47CB7A" w:rsidR="009E6622" w:rsidRDefault="009E6622" w:rsidP="00426055">
            <w:pPr>
              <w:pStyle w:val="FormText"/>
              <w:rPr>
                <w:b/>
              </w:rPr>
            </w:pPr>
          </w:p>
          <w:p w14:paraId="5C55B5B3" w14:textId="3B9FE494" w:rsidR="009E6622" w:rsidRDefault="009E6622" w:rsidP="00426055">
            <w:pPr>
              <w:pStyle w:val="FormText"/>
              <w:rPr>
                <w:b/>
              </w:rPr>
            </w:pPr>
          </w:p>
          <w:p w14:paraId="5676198C" w14:textId="77777777" w:rsidR="009E6622" w:rsidRDefault="009E6622" w:rsidP="00426055">
            <w:pPr>
              <w:pStyle w:val="FormText"/>
              <w:rPr>
                <w:b/>
              </w:rPr>
            </w:pPr>
          </w:p>
          <w:p w14:paraId="3D07C43C" w14:textId="77777777" w:rsidR="00CA4603" w:rsidRDefault="00CA4603" w:rsidP="00426055">
            <w:pPr>
              <w:pStyle w:val="FormText"/>
              <w:rPr>
                <w:b/>
              </w:rPr>
            </w:pPr>
          </w:p>
          <w:p w14:paraId="6DFFFAD9" w14:textId="77777777" w:rsidR="00CA4603" w:rsidRDefault="00CA4603" w:rsidP="00426055">
            <w:pPr>
              <w:pStyle w:val="FormText"/>
              <w:rPr>
                <w:b/>
              </w:rPr>
            </w:pPr>
          </w:p>
          <w:p w14:paraId="10475ADC" w14:textId="77777777" w:rsidR="00CA4603" w:rsidRPr="00DE69CE" w:rsidRDefault="00CA4603" w:rsidP="00426055">
            <w:pPr>
              <w:pStyle w:val="FormText"/>
              <w:rPr>
                <w:rFonts w:eastAsia="Calibri"/>
                <w:b/>
              </w:rPr>
            </w:pPr>
            <w:r w:rsidRPr="00DE69CE">
              <w:rPr>
                <w:b/>
              </w:rPr>
              <w:lastRenderedPageBreak/>
              <w:t>Question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1</w:t>
            </w:r>
            <w:r w:rsidRPr="00011396">
              <w:rPr>
                <w:b/>
              </w:rPr>
              <w:t xml:space="preserve">  </w:t>
            </w:r>
            <w:r w:rsidRPr="00DE69CE">
              <w:rPr>
                <w:b/>
              </w:rPr>
              <w:t>-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Tenant’s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details</w:t>
            </w:r>
          </w:p>
        </w:tc>
      </w:tr>
      <w:tr w:rsidR="00CA4603" w:rsidRPr="00DE69CE" w14:paraId="34DA8445" w14:textId="77777777" w:rsidTr="00426055">
        <w:trPr>
          <w:gridBefore w:val="1"/>
          <w:trHeight w:val="710"/>
        </w:trPr>
        <w:tc>
          <w:tcPr>
            <w:tcW w:w="453" w:type="pct"/>
            <w:gridSpan w:val="5"/>
            <w:vAlign w:val="center"/>
          </w:tcPr>
          <w:p w14:paraId="5DDD601B" w14:textId="77777777" w:rsidR="00CA4603" w:rsidRPr="00DE69CE" w:rsidRDefault="00CA4603" w:rsidP="00426055">
            <w:pPr>
              <w:pStyle w:val="FormText"/>
            </w:pPr>
            <w:r w:rsidRPr="00DE69CE">
              <w:lastRenderedPageBreak/>
              <w:t>(a)</w:t>
            </w:r>
          </w:p>
        </w:tc>
        <w:tc>
          <w:tcPr>
            <w:tcW w:w="4547" w:type="pct"/>
            <w:gridSpan w:val="2"/>
            <w:vAlign w:val="bottom"/>
          </w:tcPr>
          <w:p w14:paraId="10BCC4E7" w14:textId="77777777" w:rsidR="00CA4603" w:rsidRPr="00DE69CE" w:rsidRDefault="00CA4603" w:rsidP="00426055">
            <w:pPr>
              <w:pStyle w:val="FormText"/>
            </w:pPr>
            <w:r w:rsidRPr="00DE69CE">
              <w:t>Tenant’s</w:t>
            </w:r>
            <w:r w:rsidRPr="00011396">
              <w:t xml:space="preserve"> </w:t>
            </w:r>
            <w:r w:rsidRPr="00DE69CE">
              <w:t>Name,</w:t>
            </w:r>
            <w:r w:rsidRPr="00011396">
              <w:t xml:space="preserve"> </w:t>
            </w:r>
            <w:r w:rsidRPr="00DE69CE">
              <w:t>Address,</w:t>
            </w:r>
            <w:r w:rsidRPr="00011396">
              <w:t xml:space="preserve"> </w:t>
            </w:r>
            <w:r w:rsidRPr="00DE69CE">
              <w:t>Postcode</w:t>
            </w:r>
            <w:r w:rsidRPr="00011396">
              <w:t xml:space="preserve"> </w:t>
            </w:r>
            <w:r w:rsidRPr="00DE69CE">
              <w:t>and</w:t>
            </w:r>
            <w:r w:rsidRPr="00011396">
              <w:t xml:space="preserve"> </w:t>
            </w:r>
            <w:r w:rsidRPr="00DE69CE">
              <w:t>contact</w:t>
            </w:r>
            <w:r w:rsidRPr="00011396">
              <w:t xml:space="preserve"> </w:t>
            </w:r>
            <w:r w:rsidRPr="00DE69CE">
              <w:t>details</w:t>
            </w:r>
            <w:r w:rsidRPr="00011396">
              <w:t xml:space="preserve"> </w:t>
            </w:r>
            <w:r w:rsidRPr="00DE69CE">
              <w:t>(telephone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and</w:t>
            </w:r>
            <w:r w:rsidRPr="00011396">
              <w:t xml:space="preserve"> </w:t>
            </w:r>
            <w:r w:rsidRPr="00DE69CE">
              <w:t>email</w:t>
            </w:r>
            <w:r w:rsidRPr="00011396">
              <w:t xml:space="preserve"> </w:t>
            </w:r>
            <w:r w:rsidRPr="00DE69CE">
              <w:t>address)</w:t>
            </w:r>
          </w:p>
        </w:tc>
      </w:tr>
      <w:tr w:rsidR="00CA4603" w:rsidRPr="00DE69CE" w14:paraId="331DA5D1" w14:textId="77777777" w:rsidTr="00426055">
        <w:trPr>
          <w:gridBefore w:val="1"/>
          <w:trHeight w:val="720"/>
        </w:trPr>
        <w:tc>
          <w:tcPr>
            <w:tcW w:w="5000" w:type="pct"/>
            <w:gridSpan w:val="7"/>
            <w:vAlign w:val="center"/>
          </w:tcPr>
          <w:p w14:paraId="3E11274E" w14:textId="77777777" w:rsidR="00CA4603" w:rsidRPr="00DE69CE" w:rsidRDefault="00CA4603" w:rsidP="00426055">
            <w:pPr>
              <w:pStyle w:val="FormText"/>
            </w:pPr>
            <w:r w:rsidRPr="00DE69CE">
              <w:t>Name</w:t>
            </w:r>
            <w:r w:rsidRPr="00011396">
              <w:t xml:space="preserve">  </w:t>
            </w:r>
            <w:r w:rsidRPr="00DE69CE">
              <w:t>_________________________________________________________________________</w:t>
            </w:r>
          </w:p>
        </w:tc>
      </w:tr>
      <w:tr w:rsidR="00CA4603" w:rsidRPr="00DE69CE" w14:paraId="261A3A9F" w14:textId="77777777" w:rsidTr="00426055">
        <w:trPr>
          <w:gridBefore w:val="1"/>
          <w:trHeight w:val="720"/>
        </w:trPr>
        <w:tc>
          <w:tcPr>
            <w:tcW w:w="5000" w:type="pct"/>
            <w:gridSpan w:val="7"/>
            <w:vAlign w:val="center"/>
          </w:tcPr>
          <w:p w14:paraId="136F0B89" w14:textId="77777777" w:rsidR="00CA4603" w:rsidRPr="00DE69CE" w:rsidRDefault="00CA4603" w:rsidP="00426055">
            <w:pPr>
              <w:pStyle w:val="FormText"/>
            </w:pPr>
            <w:r w:rsidRPr="00DE69CE">
              <w:t>Address________________________________________________________________________</w:t>
            </w:r>
          </w:p>
        </w:tc>
      </w:tr>
      <w:tr w:rsidR="00CA4603" w:rsidRPr="00DE69CE" w14:paraId="74CDDCCA" w14:textId="77777777" w:rsidTr="00426055">
        <w:trPr>
          <w:gridBefore w:val="1"/>
          <w:trHeight w:val="720"/>
        </w:trPr>
        <w:tc>
          <w:tcPr>
            <w:tcW w:w="5000" w:type="pct"/>
            <w:gridSpan w:val="7"/>
            <w:vAlign w:val="center"/>
          </w:tcPr>
          <w:p w14:paraId="5747B3E9" w14:textId="77777777" w:rsidR="00CA4603" w:rsidRPr="00DE69CE" w:rsidRDefault="00CA4603" w:rsidP="00426055">
            <w:pPr>
              <w:pStyle w:val="FormText"/>
            </w:pPr>
            <w:r w:rsidRPr="00DE69CE">
              <w:t>_______________________________________________________________________________</w:t>
            </w:r>
          </w:p>
        </w:tc>
      </w:tr>
      <w:tr w:rsidR="00CA4603" w:rsidRPr="00DE69CE" w14:paraId="39B16A0D" w14:textId="77777777" w:rsidTr="00426055">
        <w:trPr>
          <w:gridBefore w:val="1"/>
          <w:trHeight w:val="720"/>
        </w:trPr>
        <w:tc>
          <w:tcPr>
            <w:tcW w:w="5000" w:type="pct"/>
            <w:gridSpan w:val="7"/>
            <w:vAlign w:val="center"/>
          </w:tcPr>
          <w:p w14:paraId="189C27D9" w14:textId="77777777" w:rsidR="00CA4603" w:rsidRPr="00DE69CE" w:rsidRDefault="00CA4603" w:rsidP="00426055">
            <w:pPr>
              <w:pStyle w:val="FormText"/>
            </w:pPr>
            <w:r w:rsidRPr="00DE69CE">
              <w:t>Postcode</w:t>
            </w:r>
            <w:r w:rsidRPr="00011396">
              <w:t xml:space="preserve"> </w:t>
            </w:r>
            <w:r w:rsidRPr="00DE69CE">
              <w:t>_______________________________________________________________________</w:t>
            </w:r>
          </w:p>
        </w:tc>
      </w:tr>
      <w:tr w:rsidR="00CA4603" w:rsidRPr="00DE69CE" w14:paraId="001F1311" w14:textId="77777777" w:rsidTr="00426055">
        <w:trPr>
          <w:gridBefore w:val="1"/>
          <w:trHeight w:val="720"/>
        </w:trPr>
        <w:tc>
          <w:tcPr>
            <w:tcW w:w="5000" w:type="pct"/>
            <w:gridSpan w:val="7"/>
            <w:vAlign w:val="center"/>
          </w:tcPr>
          <w:p w14:paraId="663E53BB" w14:textId="77777777" w:rsidR="00CA4603" w:rsidRPr="00DE69CE" w:rsidRDefault="00CA4603" w:rsidP="00426055">
            <w:pPr>
              <w:pStyle w:val="FormText"/>
            </w:pPr>
            <w:r w:rsidRPr="00DE69CE">
              <w:t>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______________________________________________________________</w:t>
            </w:r>
          </w:p>
        </w:tc>
      </w:tr>
      <w:tr w:rsidR="00CA4603" w:rsidRPr="00DE69CE" w14:paraId="6706E267" w14:textId="77777777" w:rsidTr="00426055">
        <w:trPr>
          <w:gridBefore w:val="1"/>
          <w:trHeight w:val="720"/>
        </w:trPr>
        <w:tc>
          <w:tcPr>
            <w:tcW w:w="5000" w:type="pct"/>
            <w:gridSpan w:val="7"/>
            <w:vAlign w:val="center"/>
          </w:tcPr>
          <w:p w14:paraId="432B1664" w14:textId="77777777" w:rsidR="00CA4603" w:rsidRPr="00DE69CE" w:rsidRDefault="00CA4603" w:rsidP="00426055">
            <w:pPr>
              <w:pStyle w:val="FormText"/>
            </w:pPr>
            <w:r w:rsidRPr="00DE69CE">
              <w:t>Email</w:t>
            </w:r>
            <w:r w:rsidRPr="00011396">
              <w:t xml:space="preserve"> </w:t>
            </w:r>
            <w:r w:rsidRPr="00DE69CE">
              <w:t>Address</w:t>
            </w:r>
            <w:r w:rsidRPr="00011396">
              <w:t xml:space="preserve"> </w:t>
            </w:r>
            <w:r w:rsidRPr="00DE69CE">
              <w:t>__________________________________________________________________</w:t>
            </w:r>
          </w:p>
        </w:tc>
      </w:tr>
      <w:tr w:rsidR="00CA4603" w:rsidRPr="00DE69CE" w14:paraId="42546008" w14:textId="77777777" w:rsidTr="00426055">
        <w:trPr>
          <w:gridBefore w:val="1"/>
          <w:trHeight w:val="720"/>
        </w:trPr>
        <w:tc>
          <w:tcPr>
            <w:tcW w:w="5000" w:type="pct"/>
            <w:gridSpan w:val="7"/>
            <w:vAlign w:val="center"/>
          </w:tcPr>
          <w:p w14:paraId="0E287D1C" w14:textId="77777777" w:rsidR="00CA4603" w:rsidRPr="00DE69CE" w:rsidRDefault="00CA4603" w:rsidP="00426055">
            <w:pPr>
              <w:pStyle w:val="FormText"/>
            </w:pPr>
            <w:r w:rsidRPr="00DE69CE">
              <w:t>Name</w:t>
            </w:r>
            <w:r w:rsidRPr="00011396">
              <w:t xml:space="preserve"> </w:t>
            </w:r>
            <w:r w:rsidRPr="00DE69CE">
              <w:t>(if</w:t>
            </w:r>
            <w:r w:rsidRPr="00011396">
              <w:t xml:space="preserve"> </w:t>
            </w:r>
            <w:r w:rsidRPr="00DE69CE">
              <w:t>more</w:t>
            </w:r>
            <w:r w:rsidRPr="00011396">
              <w:t xml:space="preserve"> </w:t>
            </w:r>
            <w:r w:rsidRPr="00DE69CE">
              <w:t>than</w:t>
            </w:r>
            <w:r w:rsidRPr="00011396">
              <w:t xml:space="preserve"> </w:t>
            </w:r>
            <w:r w:rsidRPr="00DE69CE">
              <w:t>one</w:t>
            </w:r>
            <w:r w:rsidRPr="00011396">
              <w:t xml:space="preserve"> </w:t>
            </w:r>
            <w:r w:rsidRPr="00DE69CE">
              <w:t>tenant)</w:t>
            </w:r>
            <w:r w:rsidRPr="00011396">
              <w:t xml:space="preserve"> </w:t>
            </w:r>
            <w:r w:rsidRPr="00DE69CE">
              <w:t>_____________________________________________________</w:t>
            </w:r>
          </w:p>
        </w:tc>
      </w:tr>
      <w:tr w:rsidR="00CA4603" w:rsidRPr="00DE69CE" w14:paraId="6C507BD3" w14:textId="77777777" w:rsidTr="00426055">
        <w:trPr>
          <w:gridBefore w:val="1"/>
          <w:trHeight w:val="641"/>
        </w:trPr>
        <w:tc>
          <w:tcPr>
            <w:tcW w:w="5000" w:type="pct"/>
            <w:gridSpan w:val="7"/>
            <w:vAlign w:val="center"/>
          </w:tcPr>
          <w:p w14:paraId="173F23E3" w14:textId="77777777" w:rsidR="00CA4603" w:rsidRPr="00DE69CE" w:rsidRDefault="00CA4603" w:rsidP="00426055">
            <w:pPr>
              <w:pStyle w:val="FormText"/>
            </w:pPr>
            <w:r w:rsidRPr="00DE69CE">
              <w:t>Address________________________________________________________________________</w:t>
            </w:r>
          </w:p>
        </w:tc>
      </w:tr>
      <w:tr w:rsidR="00CA4603" w:rsidRPr="00DE69CE" w14:paraId="5501BA70" w14:textId="77777777" w:rsidTr="00426055">
        <w:trPr>
          <w:gridBefore w:val="1"/>
          <w:trHeight w:val="558"/>
        </w:trPr>
        <w:tc>
          <w:tcPr>
            <w:tcW w:w="5000" w:type="pct"/>
            <w:gridSpan w:val="7"/>
            <w:vAlign w:val="center"/>
          </w:tcPr>
          <w:p w14:paraId="66AB4EFA" w14:textId="77777777" w:rsidR="00CA4603" w:rsidRPr="00DE69CE" w:rsidRDefault="00CA4603" w:rsidP="00426055">
            <w:pPr>
              <w:pStyle w:val="FormText"/>
            </w:pPr>
            <w:r w:rsidRPr="00DE69CE">
              <w:t>_______________________________________________________________________________</w:t>
            </w:r>
          </w:p>
        </w:tc>
      </w:tr>
      <w:tr w:rsidR="00CA4603" w:rsidRPr="00DE69CE" w14:paraId="29DF5FB4" w14:textId="77777777" w:rsidTr="00426055">
        <w:trPr>
          <w:gridBefore w:val="1"/>
          <w:trHeight w:val="800"/>
        </w:trPr>
        <w:tc>
          <w:tcPr>
            <w:tcW w:w="5000" w:type="pct"/>
            <w:gridSpan w:val="7"/>
            <w:vAlign w:val="center"/>
          </w:tcPr>
          <w:p w14:paraId="3E5A50ED" w14:textId="77777777" w:rsidR="00CA4603" w:rsidRPr="00DE69CE" w:rsidRDefault="00CA4603" w:rsidP="00426055">
            <w:pPr>
              <w:pStyle w:val="FormText"/>
            </w:pPr>
            <w:r w:rsidRPr="00DE69CE">
              <w:t>Postcode</w:t>
            </w:r>
            <w:r w:rsidRPr="00011396">
              <w:t xml:space="preserve"> </w:t>
            </w:r>
            <w:r w:rsidRPr="00DE69CE">
              <w:t>_______________________________________________________________________</w:t>
            </w:r>
          </w:p>
        </w:tc>
      </w:tr>
      <w:tr w:rsidR="00CA4603" w:rsidRPr="00DE69CE" w14:paraId="08397717" w14:textId="77777777" w:rsidTr="00426055">
        <w:trPr>
          <w:gridBefore w:val="1"/>
          <w:trHeight w:val="630"/>
        </w:trPr>
        <w:tc>
          <w:tcPr>
            <w:tcW w:w="5000" w:type="pct"/>
            <w:gridSpan w:val="7"/>
            <w:vAlign w:val="center"/>
          </w:tcPr>
          <w:p w14:paraId="79673A6E" w14:textId="77777777" w:rsidR="00CA4603" w:rsidRPr="00DE69CE" w:rsidRDefault="00CA4603" w:rsidP="00426055">
            <w:pPr>
              <w:pStyle w:val="FormText"/>
            </w:pPr>
            <w:r w:rsidRPr="00DE69CE">
              <w:t>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_______________________________________________________________</w:t>
            </w:r>
          </w:p>
        </w:tc>
      </w:tr>
      <w:tr w:rsidR="00CA4603" w:rsidRPr="00DE69CE" w14:paraId="7F9BA765" w14:textId="77777777" w:rsidTr="00426055">
        <w:trPr>
          <w:gridBefore w:val="1"/>
          <w:trHeight w:val="800"/>
        </w:trPr>
        <w:tc>
          <w:tcPr>
            <w:tcW w:w="5000" w:type="pct"/>
            <w:gridSpan w:val="7"/>
            <w:vAlign w:val="center"/>
          </w:tcPr>
          <w:p w14:paraId="1F9A5AD7" w14:textId="77777777" w:rsidR="00CA4603" w:rsidRPr="00DE69CE" w:rsidRDefault="00CA4603" w:rsidP="00426055">
            <w:pPr>
              <w:pStyle w:val="FormText"/>
            </w:pPr>
            <w:r w:rsidRPr="00DE69CE">
              <w:t>Email</w:t>
            </w:r>
            <w:r w:rsidRPr="00011396">
              <w:t xml:space="preserve"> </w:t>
            </w:r>
            <w:r w:rsidRPr="00DE69CE">
              <w:t>Address</w:t>
            </w:r>
            <w:r w:rsidRPr="00011396">
              <w:t xml:space="preserve"> </w:t>
            </w:r>
            <w:r w:rsidRPr="00DE69CE">
              <w:t>__________________________________________________________________</w:t>
            </w:r>
          </w:p>
        </w:tc>
      </w:tr>
      <w:tr w:rsidR="00CA4603" w:rsidRPr="00DE69CE" w14:paraId="7532A1F1" w14:textId="77777777" w:rsidTr="00426055">
        <w:trPr>
          <w:gridBefore w:val="1"/>
          <w:trHeight w:val="800"/>
        </w:trPr>
        <w:tc>
          <w:tcPr>
            <w:tcW w:w="327" w:type="pct"/>
            <w:gridSpan w:val="3"/>
          </w:tcPr>
          <w:p w14:paraId="1171BDDD" w14:textId="77777777" w:rsidR="00CA4603" w:rsidRPr="00DE69CE" w:rsidRDefault="00CA4603" w:rsidP="00426055">
            <w:pPr>
              <w:pStyle w:val="FormText"/>
            </w:pPr>
            <w:r w:rsidRPr="00DE69CE">
              <w:t>(b)</w:t>
            </w:r>
          </w:p>
        </w:tc>
        <w:tc>
          <w:tcPr>
            <w:tcW w:w="4673" w:type="pct"/>
            <w:gridSpan w:val="4"/>
          </w:tcPr>
          <w:p w14:paraId="538D779D" w14:textId="77777777" w:rsidR="00CA4603" w:rsidRPr="00DE69CE" w:rsidRDefault="00CA4603" w:rsidP="00426055">
            <w:pPr>
              <w:pStyle w:val="FormText"/>
            </w:pPr>
            <w:r w:rsidRPr="00DE69CE">
              <w:t>Tenant’s</w:t>
            </w:r>
            <w:r w:rsidRPr="00011396">
              <w:t xml:space="preserve"> </w:t>
            </w:r>
            <w:r w:rsidRPr="00DE69CE">
              <w:t>Agent’s</w:t>
            </w:r>
            <w:r w:rsidRPr="00011396">
              <w:t xml:space="preserve"> </w:t>
            </w:r>
            <w:r w:rsidRPr="00DE69CE">
              <w:t>Name,</w:t>
            </w:r>
            <w:r w:rsidRPr="00011396">
              <w:t xml:space="preserve"> </w:t>
            </w:r>
            <w:r w:rsidRPr="00DE69CE">
              <w:t>Address,</w:t>
            </w:r>
            <w:r w:rsidRPr="00011396">
              <w:t xml:space="preserve"> </w:t>
            </w:r>
            <w:r w:rsidRPr="00DE69CE">
              <w:t>Postcode</w:t>
            </w:r>
            <w:r w:rsidRPr="00011396">
              <w:t xml:space="preserve"> </w:t>
            </w:r>
            <w:r w:rsidRPr="00DE69CE">
              <w:t>and</w:t>
            </w:r>
            <w:r w:rsidRPr="00011396">
              <w:t xml:space="preserve"> </w:t>
            </w:r>
            <w:r w:rsidRPr="00DE69CE">
              <w:t>contact</w:t>
            </w:r>
            <w:r w:rsidRPr="00011396">
              <w:t xml:space="preserve"> </w:t>
            </w:r>
            <w:r w:rsidRPr="00DE69CE">
              <w:t>details</w:t>
            </w:r>
            <w:r w:rsidRPr="00011396">
              <w:t xml:space="preserve"> </w:t>
            </w:r>
            <w:r w:rsidRPr="00DE69CE">
              <w:t>(telephone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and</w:t>
            </w:r>
            <w:r w:rsidRPr="00011396">
              <w:t xml:space="preserve"> </w:t>
            </w:r>
            <w:r w:rsidRPr="00DE69CE">
              <w:t>email</w:t>
            </w:r>
            <w:r w:rsidRPr="00011396">
              <w:t xml:space="preserve"> </w:t>
            </w:r>
            <w:r w:rsidRPr="00DE69CE">
              <w:t>address).</w:t>
            </w:r>
            <w:r w:rsidRPr="00011396">
              <w:t xml:space="preserve">  </w:t>
            </w:r>
            <w:r w:rsidRPr="00DE69CE">
              <w:rPr>
                <w:b/>
              </w:rPr>
              <w:t>For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information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on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who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can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act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as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your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Agent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please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see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the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‘Notes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to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Assist’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section.</w:t>
            </w:r>
          </w:p>
        </w:tc>
      </w:tr>
      <w:tr w:rsidR="00CA4603" w:rsidRPr="00DE69CE" w14:paraId="480CD0F8" w14:textId="77777777" w:rsidTr="00426055">
        <w:trPr>
          <w:gridBefore w:val="1"/>
          <w:trHeight w:val="509"/>
        </w:trPr>
        <w:tc>
          <w:tcPr>
            <w:tcW w:w="5000" w:type="pct"/>
            <w:gridSpan w:val="7"/>
            <w:vAlign w:val="center"/>
          </w:tcPr>
          <w:p w14:paraId="327B8793" w14:textId="77777777" w:rsidR="00CA4603" w:rsidRPr="00DE69CE" w:rsidRDefault="00CA4603" w:rsidP="00426055">
            <w:pPr>
              <w:pStyle w:val="FormText"/>
            </w:pPr>
            <w:r w:rsidRPr="00DE69CE">
              <w:t>Name</w:t>
            </w:r>
            <w:r w:rsidRPr="00011396">
              <w:t xml:space="preserve">  </w:t>
            </w:r>
            <w:r w:rsidRPr="00DE69CE">
              <w:t>_________________________________________________________________________</w:t>
            </w:r>
          </w:p>
        </w:tc>
      </w:tr>
      <w:tr w:rsidR="00CA4603" w:rsidRPr="00DE69CE" w14:paraId="1E873F5B" w14:textId="77777777" w:rsidTr="00426055">
        <w:trPr>
          <w:gridBefore w:val="1"/>
          <w:trHeight w:val="586"/>
        </w:trPr>
        <w:tc>
          <w:tcPr>
            <w:tcW w:w="5000" w:type="pct"/>
            <w:gridSpan w:val="7"/>
            <w:vAlign w:val="center"/>
          </w:tcPr>
          <w:p w14:paraId="2EB98745" w14:textId="77777777" w:rsidR="00CA4603" w:rsidRPr="00DE69CE" w:rsidRDefault="00CA4603" w:rsidP="00426055">
            <w:pPr>
              <w:pStyle w:val="FormText"/>
            </w:pPr>
            <w:r w:rsidRPr="00DE69CE">
              <w:t>Address________________________________________________________________________</w:t>
            </w:r>
          </w:p>
        </w:tc>
      </w:tr>
      <w:tr w:rsidR="00CA4603" w:rsidRPr="00DE69CE" w14:paraId="2FFBE500" w14:textId="77777777" w:rsidTr="00426055">
        <w:trPr>
          <w:gridBefore w:val="1"/>
          <w:trHeight w:val="558"/>
        </w:trPr>
        <w:tc>
          <w:tcPr>
            <w:tcW w:w="5000" w:type="pct"/>
            <w:gridSpan w:val="7"/>
            <w:vAlign w:val="center"/>
          </w:tcPr>
          <w:p w14:paraId="45963F01" w14:textId="77777777" w:rsidR="00CA4603" w:rsidRPr="00DE69CE" w:rsidRDefault="00CA4603" w:rsidP="00426055">
            <w:pPr>
              <w:pStyle w:val="FormText"/>
            </w:pPr>
            <w:r w:rsidRPr="00DE69CE">
              <w:t>_______________________________________________________________________________</w:t>
            </w:r>
          </w:p>
        </w:tc>
      </w:tr>
      <w:tr w:rsidR="00CA4603" w:rsidRPr="00DE69CE" w14:paraId="57BD4214" w14:textId="77777777" w:rsidTr="00426055">
        <w:trPr>
          <w:gridBefore w:val="1"/>
          <w:trHeight w:val="561"/>
        </w:trPr>
        <w:tc>
          <w:tcPr>
            <w:tcW w:w="5000" w:type="pct"/>
            <w:gridSpan w:val="7"/>
            <w:vAlign w:val="center"/>
          </w:tcPr>
          <w:p w14:paraId="6D8D1075" w14:textId="77777777" w:rsidR="00CA4603" w:rsidRPr="00DE69CE" w:rsidRDefault="00CA4603" w:rsidP="00426055">
            <w:pPr>
              <w:pStyle w:val="FormText"/>
            </w:pPr>
            <w:r w:rsidRPr="00DE69CE">
              <w:t>Postcode</w:t>
            </w:r>
            <w:r w:rsidRPr="00011396">
              <w:t xml:space="preserve"> </w:t>
            </w:r>
            <w:r w:rsidRPr="00DE69CE">
              <w:t>_______________________________________________________________________</w:t>
            </w:r>
          </w:p>
        </w:tc>
      </w:tr>
      <w:tr w:rsidR="00CA4603" w:rsidRPr="00DE69CE" w14:paraId="24F9C8E1" w14:textId="77777777" w:rsidTr="00426055">
        <w:trPr>
          <w:gridBefore w:val="1"/>
          <w:trHeight w:val="630"/>
        </w:trPr>
        <w:tc>
          <w:tcPr>
            <w:tcW w:w="5000" w:type="pct"/>
            <w:gridSpan w:val="7"/>
            <w:vAlign w:val="center"/>
          </w:tcPr>
          <w:p w14:paraId="129CD08F" w14:textId="77777777" w:rsidR="00CA4603" w:rsidRPr="00DE69CE" w:rsidRDefault="00CA4603" w:rsidP="00426055">
            <w:pPr>
              <w:pStyle w:val="FormText"/>
            </w:pPr>
            <w:r w:rsidRPr="00DE69CE">
              <w:t>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_______________________________________________________________</w:t>
            </w:r>
          </w:p>
        </w:tc>
      </w:tr>
      <w:tr w:rsidR="00CA4603" w:rsidRPr="00DE69CE" w14:paraId="0B48CC3D" w14:textId="77777777" w:rsidTr="00426055">
        <w:trPr>
          <w:gridBefore w:val="1"/>
          <w:trHeight w:val="568"/>
        </w:trPr>
        <w:tc>
          <w:tcPr>
            <w:tcW w:w="5000" w:type="pct"/>
            <w:gridSpan w:val="7"/>
            <w:vAlign w:val="center"/>
          </w:tcPr>
          <w:p w14:paraId="1D9C2BCB" w14:textId="77777777" w:rsidR="00CA4603" w:rsidRPr="00DE69CE" w:rsidRDefault="00CA4603" w:rsidP="00426055">
            <w:pPr>
              <w:pStyle w:val="FormText"/>
            </w:pPr>
            <w:r w:rsidRPr="00DE69CE">
              <w:t>Email</w:t>
            </w:r>
            <w:r w:rsidRPr="00011396">
              <w:t xml:space="preserve"> </w:t>
            </w:r>
            <w:r w:rsidRPr="00DE69CE">
              <w:t>Address</w:t>
            </w:r>
            <w:r w:rsidRPr="00011396">
              <w:t xml:space="preserve"> </w:t>
            </w:r>
            <w:r w:rsidRPr="00DE69CE">
              <w:t>__________________________________________________________________</w:t>
            </w:r>
          </w:p>
        </w:tc>
      </w:tr>
      <w:tr w:rsidR="00CA4603" w:rsidRPr="00DE69CE" w14:paraId="7D58562E" w14:textId="77777777" w:rsidTr="00426055">
        <w:trPr>
          <w:gridBefore w:val="1"/>
          <w:trHeight w:val="567"/>
        </w:trPr>
        <w:tc>
          <w:tcPr>
            <w:tcW w:w="5000" w:type="pct"/>
            <w:gridSpan w:val="7"/>
            <w:vAlign w:val="center"/>
          </w:tcPr>
          <w:p w14:paraId="02CFEA33" w14:textId="77777777" w:rsidR="00CA4603" w:rsidRPr="00DE69CE" w:rsidRDefault="00CA4603" w:rsidP="00426055">
            <w:pPr>
              <w:pStyle w:val="FormText"/>
              <w:rPr>
                <w:rFonts w:cs="Arial"/>
                <w:szCs w:val="24"/>
                <w:lang w:eastAsia="en-GB"/>
              </w:rPr>
            </w:pPr>
            <w:r w:rsidRPr="00DE69CE">
              <w:rPr>
                <w:rFonts w:cs="Arial"/>
                <w:b/>
              </w:rPr>
              <w:lastRenderedPageBreak/>
              <w:t>Question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2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–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Landlord’s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Details</w:t>
            </w:r>
          </w:p>
        </w:tc>
      </w:tr>
      <w:tr w:rsidR="00CA4603" w:rsidRPr="00DE69CE" w14:paraId="65494393" w14:textId="77777777" w:rsidTr="00426055">
        <w:trPr>
          <w:gridBefore w:val="1"/>
          <w:trHeight w:val="421"/>
        </w:trPr>
        <w:tc>
          <w:tcPr>
            <w:tcW w:w="453" w:type="pct"/>
            <w:gridSpan w:val="5"/>
          </w:tcPr>
          <w:p w14:paraId="40EF10A2" w14:textId="77777777" w:rsidR="00CA4603" w:rsidRPr="00DE69CE" w:rsidRDefault="00CA4603" w:rsidP="00426055">
            <w:pPr>
              <w:pStyle w:val="FormText"/>
            </w:pPr>
            <w:r w:rsidRPr="00DE69CE">
              <w:t>(a)</w:t>
            </w:r>
          </w:p>
        </w:tc>
        <w:tc>
          <w:tcPr>
            <w:tcW w:w="4547" w:type="pct"/>
            <w:gridSpan w:val="2"/>
          </w:tcPr>
          <w:p w14:paraId="2E5DF33D" w14:textId="77777777" w:rsidR="00CA4603" w:rsidRPr="00DE69CE" w:rsidRDefault="00CA4603" w:rsidP="00426055">
            <w:pPr>
              <w:pStyle w:val="FormText"/>
            </w:pPr>
            <w:r w:rsidRPr="00DE69CE">
              <w:t>Landlord’s</w:t>
            </w:r>
            <w:r w:rsidRPr="00011396">
              <w:t xml:space="preserve"> </w:t>
            </w:r>
            <w:r w:rsidRPr="00DE69CE">
              <w:t>Name,</w:t>
            </w:r>
            <w:r w:rsidRPr="00011396">
              <w:t xml:space="preserve"> </w:t>
            </w:r>
            <w:r w:rsidRPr="00DE69CE">
              <w:t>Address,</w:t>
            </w:r>
            <w:r w:rsidRPr="00011396">
              <w:t xml:space="preserve"> </w:t>
            </w:r>
            <w:r w:rsidRPr="00DE69CE">
              <w:t>Postcode</w:t>
            </w:r>
            <w:r w:rsidRPr="00011396">
              <w:t xml:space="preserve"> </w:t>
            </w:r>
            <w:r w:rsidRPr="00DE69CE">
              <w:t>and</w:t>
            </w:r>
            <w:r w:rsidRPr="00011396">
              <w:t xml:space="preserve"> </w:t>
            </w:r>
            <w:r w:rsidRPr="00DE69CE">
              <w:t>contact</w:t>
            </w:r>
            <w:r w:rsidRPr="00011396">
              <w:t xml:space="preserve"> </w:t>
            </w:r>
            <w:r w:rsidRPr="00DE69CE">
              <w:t>details</w:t>
            </w:r>
            <w:r w:rsidRPr="00011396">
              <w:t xml:space="preserve"> </w:t>
            </w:r>
            <w:r w:rsidRPr="00DE69CE">
              <w:t>(telephone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and</w:t>
            </w:r>
            <w:r w:rsidRPr="00011396">
              <w:t xml:space="preserve"> </w:t>
            </w:r>
            <w:r w:rsidRPr="00DE69CE">
              <w:t>email</w:t>
            </w:r>
            <w:r w:rsidRPr="00011396">
              <w:t xml:space="preserve"> </w:t>
            </w:r>
            <w:r w:rsidRPr="00DE69CE">
              <w:t>address)</w:t>
            </w:r>
          </w:p>
        </w:tc>
      </w:tr>
      <w:tr w:rsidR="00CA4603" w:rsidRPr="00DE69CE" w14:paraId="4012DDF4" w14:textId="77777777" w:rsidTr="00426055">
        <w:trPr>
          <w:gridBefore w:val="1"/>
          <w:trHeight w:val="514"/>
        </w:trPr>
        <w:tc>
          <w:tcPr>
            <w:tcW w:w="5000" w:type="pct"/>
            <w:gridSpan w:val="7"/>
            <w:vAlign w:val="center"/>
          </w:tcPr>
          <w:p w14:paraId="46B24521" w14:textId="77777777" w:rsidR="00CA4603" w:rsidRPr="00DE69CE" w:rsidRDefault="00CA4603" w:rsidP="00426055">
            <w:pPr>
              <w:pStyle w:val="FormText"/>
            </w:pPr>
            <w:r w:rsidRPr="00DE69CE">
              <w:t>Name</w:t>
            </w:r>
            <w:r w:rsidRPr="00011396">
              <w:t xml:space="preserve">  </w:t>
            </w:r>
            <w:r w:rsidRPr="00DE69CE">
              <w:t>_________________________________________________________________________</w:t>
            </w:r>
          </w:p>
        </w:tc>
      </w:tr>
      <w:tr w:rsidR="00CA4603" w:rsidRPr="00DE69CE" w14:paraId="6DF8A7AF" w14:textId="77777777" w:rsidTr="00426055">
        <w:trPr>
          <w:gridBefore w:val="1"/>
          <w:trHeight w:val="562"/>
        </w:trPr>
        <w:tc>
          <w:tcPr>
            <w:tcW w:w="5000" w:type="pct"/>
            <w:gridSpan w:val="7"/>
            <w:vAlign w:val="center"/>
          </w:tcPr>
          <w:p w14:paraId="2ED9A0C0" w14:textId="77777777" w:rsidR="00CA4603" w:rsidRPr="00DE69CE" w:rsidRDefault="00CA4603" w:rsidP="00426055">
            <w:pPr>
              <w:pStyle w:val="FormText"/>
            </w:pPr>
            <w:r w:rsidRPr="00DE69CE">
              <w:t>Address________________________________________________________________________</w:t>
            </w:r>
          </w:p>
        </w:tc>
      </w:tr>
      <w:tr w:rsidR="00CA4603" w:rsidRPr="00DE69CE" w14:paraId="4E808263" w14:textId="77777777" w:rsidTr="00426055">
        <w:trPr>
          <w:gridBefore w:val="1"/>
          <w:trHeight w:val="432"/>
        </w:trPr>
        <w:tc>
          <w:tcPr>
            <w:tcW w:w="5000" w:type="pct"/>
            <w:gridSpan w:val="7"/>
            <w:vAlign w:val="center"/>
          </w:tcPr>
          <w:p w14:paraId="7745DEC7" w14:textId="77777777" w:rsidR="00CA4603" w:rsidRPr="00DE69CE" w:rsidRDefault="00CA4603" w:rsidP="00426055">
            <w:pPr>
              <w:pStyle w:val="FormText"/>
            </w:pPr>
            <w:r w:rsidRPr="00DE69CE">
              <w:t>_______________________________________________________________________________</w:t>
            </w:r>
          </w:p>
        </w:tc>
      </w:tr>
      <w:tr w:rsidR="00CA4603" w:rsidRPr="00DE69CE" w14:paraId="0FBB6508" w14:textId="77777777" w:rsidTr="00426055">
        <w:trPr>
          <w:gridBefore w:val="1"/>
          <w:trHeight w:val="705"/>
        </w:trPr>
        <w:tc>
          <w:tcPr>
            <w:tcW w:w="5000" w:type="pct"/>
            <w:gridSpan w:val="7"/>
            <w:vAlign w:val="center"/>
          </w:tcPr>
          <w:p w14:paraId="3316E0D0" w14:textId="77777777" w:rsidR="00CA4603" w:rsidRPr="00DE69CE" w:rsidRDefault="00CA4603" w:rsidP="00426055">
            <w:pPr>
              <w:pStyle w:val="FormText"/>
            </w:pPr>
            <w:r w:rsidRPr="00DE69CE">
              <w:t>Postcode</w:t>
            </w:r>
            <w:r w:rsidRPr="00011396">
              <w:t xml:space="preserve"> </w:t>
            </w:r>
            <w:r w:rsidRPr="00DE69CE">
              <w:t>_______________________________________________________________________</w:t>
            </w:r>
          </w:p>
        </w:tc>
      </w:tr>
      <w:tr w:rsidR="00CA4603" w:rsidRPr="00DE69CE" w14:paraId="0D4D244C" w14:textId="77777777" w:rsidTr="00426055">
        <w:trPr>
          <w:gridBefore w:val="1"/>
          <w:trHeight w:val="559"/>
        </w:trPr>
        <w:tc>
          <w:tcPr>
            <w:tcW w:w="5000" w:type="pct"/>
            <w:gridSpan w:val="7"/>
            <w:vAlign w:val="center"/>
          </w:tcPr>
          <w:p w14:paraId="231F92BD" w14:textId="77777777" w:rsidR="00CA4603" w:rsidRPr="00DE69CE" w:rsidRDefault="00CA4603" w:rsidP="00426055">
            <w:pPr>
              <w:pStyle w:val="FormText"/>
            </w:pPr>
            <w:r w:rsidRPr="00DE69CE">
              <w:t>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_______________________________________________________________</w:t>
            </w:r>
          </w:p>
        </w:tc>
      </w:tr>
      <w:tr w:rsidR="00CA4603" w:rsidRPr="00DE69CE" w14:paraId="455A53F1" w14:textId="77777777" w:rsidTr="00426055">
        <w:trPr>
          <w:gridBefore w:val="1"/>
          <w:trHeight w:val="800"/>
        </w:trPr>
        <w:tc>
          <w:tcPr>
            <w:tcW w:w="5000" w:type="pct"/>
            <w:gridSpan w:val="7"/>
            <w:vAlign w:val="center"/>
          </w:tcPr>
          <w:p w14:paraId="63761D99" w14:textId="77777777" w:rsidR="00CA4603" w:rsidRPr="00DE69CE" w:rsidRDefault="00CA4603" w:rsidP="00426055">
            <w:pPr>
              <w:pStyle w:val="FormText"/>
            </w:pPr>
            <w:r w:rsidRPr="00DE69CE">
              <w:t>Email</w:t>
            </w:r>
            <w:r w:rsidRPr="00011396">
              <w:t xml:space="preserve"> </w:t>
            </w:r>
            <w:r w:rsidRPr="00DE69CE">
              <w:t>Address</w:t>
            </w:r>
            <w:r w:rsidRPr="00011396">
              <w:t xml:space="preserve"> </w:t>
            </w:r>
            <w:r w:rsidRPr="00DE69CE">
              <w:t>__________________________________________________________________</w:t>
            </w:r>
          </w:p>
        </w:tc>
      </w:tr>
      <w:tr w:rsidR="00CA4603" w:rsidRPr="00DE69CE" w14:paraId="33CBE73E" w14:textId="77777777" w:rsidTr="00426055">
        <w:trPr>
          <w:gridBefore w:val="1"/>
          <w:trHeight w:val="598"/>
        </w:trPr>
        <w:tc>
          <w:tcPr>
            <w:tcW w:w="271" w:type="pct"/>
            <w:gridSpan w:val="2"/>
          </w:tcPr>
          <w:p w14:paraId="35532AD4" w14:textId="77777777" w:rsidR="00CA4603" w:rsidRPr="00DE69CE" w:rsidRDefault="00CA4603" w:rsidP="00426055">
            <w:pPr>
              <w:pStyle w:val="FormText"/>
            </w:pPr>
            <w:r w:rsidRPr="00DE69CE">
              <w:t>(b)</w:t>
            </w:r>
          </w:p>
        </w:tc>
        <w:tc>
          <w:tcPr>
            <w:tcW w:w="4729" w:type="pct"/>
            <w:gridSpan w:val="5"/>
          </w:tcPr>
          <w:p w14:paraId="529EDE88" w14:textId="77777777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  <w:szCs w:val="24"/>
                <w:lang w:eastAsia="en-GB"/>
              </w:rPr>
              <w:t>Landlord’s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Agent’s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Name,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Address,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Postcode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and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contact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details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(telephone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number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and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email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address).</w:t>
            </w:r>
          </w:p>
        </w:tc>
      </w:tr>
    </w:tbl>
    <w:p w14:paraId="3072F537" w14:textId="77777777" w:rsidR="00CA4603" w:rsidRDefault="00CA4603" w:rsidP="00CA4603">
      <w:pPr>
        <w:pStyle w:val="linespace"/>
      </w:pPr>
    </w:p>
    <w:tbl>
      <w:tblPr>
        <w:tblW w:w="8529" w:type="dxa"/>
        <w:tblLook w:val="0000" w:firstRow="0" w:lastRow="0" w:firstColumn="0" w:lastColumn="0" w:noHBand="0" w:noVBand="0"/>
      </w:tblPr>
      <w:tblGrid>
        <w:gridCol w:w="8529"/>
      </w:tblGrid>
      <w:tr w:rsidR="00CA4603" w:rsidRPr="00DE69CE" w14:paraId="330AD9A7" w14:textId="77777777" w:rsidTr="00426055">
        <w:trPr>
          <w:trHeight w:val="564"/>
        </w:trPr>
        <w:tc>
          <w:tcPr>
            <w:tcW w:w="5000" w:type="pct"/>
            <w:vAlign w:val="center"/>
          </w:tcPr>
          <w:p w14:paraId="43E7EA0D" w14:textId="77777777" w:rsidR="00CA4603" w:rsidRPr="00DE69CE" w:rsidRDefault="00CA4603" w:rsidP="00426055">
            <w:pPr>
              <w:pStyle w:val="FormText"/>
            </w:pPr>
            <w:r w:rsidRPr="00DE69CE">
              <w:t>Name</w:t>
            </w:r>
            <w:r w:rsidRPr="00011396">
              <w:t xml:space="preserve">  </w:t>
            </w:r>
            <w:r w:rsidRPr="00DE69CE">
              <w:t>_________________________________________________________________________</w:t>
            </w:r>
          </w:p>
        </w:tc>
      </w:tr>
      <w:tr w:rsidR="00CA4603" w:rsidRPr="00DE69CE" w14:paraId="11F643C2" w14:textId="77777777" w:rsidTr="00426055">
        <w:trPr>
          <w:trHeight w:val="728"/>
        </w:trPr>
        <w:tc>
          <w:tcPr>
            <w:tcW w:w="5000" w:type="pct"/>
            <w:vAlign w:val="center"/>
          </w:tcPr>
          <w:p w14:paraId="424CA8D8" w14:textId="77777777" w:rsidR="00CA4603" w:rsidRPr="00DE69CE" w:rsidRDefault="00CA4603" w:rsidP="00426055">
            <w:pPr>
              <w:pStyle w:val="FormText"/>
            </w:pPr>
            <w:r w:rsidRPr="00DE69CE">
              <w:t>Address________________________________________________________________________</w:t>
            </w:r>
          </w:p>
        </w:tc>
      </w:tr>
      <w:tr w:rsidR="00CA4603" w:rsidRPr="00DE69CE" w14:paraId="143F64E0" w14:textId="77777777" w:rsidTr="00426055">
        <w:trPr>
          <w:trHeight w:val="426"/>
        </w:trPr>
        <w:tc>
          <w:tcPr>
            <w:tcW w:w="5000" w:type="pct"/>
            <w:vAlign w:val="center"/>
          </w:tcPr>
          <w:p w14:paraId="2F92226C" w14:textId="77777777" w:rsidR="00CA4603" w:rsidRPr="00DE69CE" w:rsidRDefault="00CA4603" w:rsidP="00426055">
            <w:pPr>
              <w:pStyle w:val="FormText"/>
            </w:pPr>
            <w:r w:rsidRPr="00DE69CE">
              <w:t>_______________________________________________________________________________</w:t>
            </w:r>
          </w:p>
        </w:tc>
      </w:tr>
      <w:tr w:rsidR="00CA4603" w:rsidRPr="00DE69CE" w14:paraId="28854B2B" w14:textId="77777777" w:rsidTr="00426055">
        <w:trPr>
          <w:trHeight w:val="540"/>
        </w:trPr>
        <w:tc>
          <w:tcPr>
            <w:tcW w:w="5000" w:type="pct"/>
            <w:vAlign w:val="center"/>
          </w:tcPr>
          <w:p w14:paraId="5F0D9E78" w14:textId="77777777" w:rsidR="00CA4603" w:rsidRPr="00DE69CE" w:rsidRDefault="00CA4603" w:rsidP="00426055">
            <w:pPr>
              <w:pStyle w:val="FormText"/>
            </w:pPr>
            <w:r w:rsidRPr="00DE69CE">
              <w:t>Postcode</w:t>
            </w:r>
            <w:r w:rsidRPr="00011396">
              <w:t xml:space="preserve"> </w:t>
            </w:r>
            <w:r w:rsidRPr="00DE69CE">
              <w:t>_______________________________________________________________________</w:t>
            </w:r>
          </w:p>
        </w:tc>
      </w:tr>
      <w:tr w:rsidR="00CA4603" w:rsidRPr="00DE69CE" w14:paraId="7BE50710" w14:textId="77777777" w:rsidTr="00426055">
        <w:trPr>
          <w:trHeight w:val="635"/>
        </w:trPr>
        <w:tc>
          <w:tcPr>
            <w:tcW w:w="5000" w:type="pct"/>
            <w:vAlign w:val="center"/>
          </w:tcPr>
          <w:p w14:paraId="1CA187D7" w14:textId="77777777" w:rsidR="00CA4603" w:rsidRPr="00DE69CE" w:rsidRDefault="00CA4603" w:rsidP="00426055">
            <w:pPr>
              <w:pStyle w:val="FormText"/>
            </w:pPr>
            <w:r w:rsidRPr="00DE69CE">
              <w:t>Telephone</w:t>
            </w:r>
            <w:r w:rsidRPr="00011396">
              <w:t xml:space="preserve"> </w:t>
            </w:r>
            <w:r w:rsidRPr="00DE69CE">
              <w:t>Number</w:t>
            </w:r>
            <w:r w:rsidRPr="00011396">
              <w:t xml:space="preserve"> </w:t>
            </w:r>
            <w:r w:rsidRPr="00DE69CE">
              <w:t>_______________________________________________________________</w:t>
            </w:r>
          </w:p>
        </w:tc>
      </w:tr>
      <w:tr w:rsidR="00CA4603" w:rsidRPr="00DE69CE" w14:paraId="4D5428F5" w14:textId="77777777" w:rsidTr="00426055">
        <w:trPr>
          <w:trHeight w:val="630"/>
        </w:trPr>
        <w:tc>
          <w:tcPr>
            <w:tcW w:w="5000" w:type="pct"/>
            <w:vAlign w:val="center"/>
          </w:tcPr>
          <w:p w14:paraId="1C4CE75A" w14:textId="77777777" w:rsidR="00CA4603" w:rsidRPr="00DE69CE" w:rsidRDefault="00CA4603" w:rsidP="00426055">
            <w:pPr>
              <w:pStyle w:val="FormText"/>
            </w:pPr>
            <w:r w:rsidRPr="00DE69CE">
              <w:t>Email</w:t>
            </w:r>
            <w:r w:rsidRPr="00011396">
              <w:t xml:space="preserve"> </w:t>
            </w:r>
            <w:r w:rsidRPr="00DE69CE">
              <w:t>Address</w:t>
            </w:r>
            <w:r w:rsidRPr="00011396">
              <w:t xml:space="preserve"> </w:t>
            </w:r>
            <w:r w:rsidRPr="00DE69CE">
              <w:t>__________________________________________________________________</w:t>
            </w:r>
          </w:p>
        </w:tc>
      </w:tr>
    </w:tbl>
    <w:p w14:paraId="3D21C219" w14:textId="77777777" w:rsidR="00CA4603" w:rsidRDefault="00CA4603" w:rsidP="00CA4603">
      <w:pPr>
        <w:pStyle w:val="linespace"/>
      </w:pPr>
    </w:p>
    <w:tbl>
      <w:tblPr>
        <w:tblW w:w="8529" w:type="dxa"/>
        <w:tblLook w:val="0000" w:firstRow="0" w:lastRow="0" w:firstColumn="0" w:lastColumn="0" w:noHBand="0" w:noVBand="0"/>
      </w:tblPr>
      <w:tblGrid>
        <w:gridCol w:w="543"/>
        <w:gridCol w:w="646"/>
        <w:gridCol w:w="4860"/>
        <w:gridCol w:w="2480"/>
      </w:tblGrid>
      <w:tr w:rsidR="00CA4603" w:rsidRPr="00DE69CE" w14:paraId="280A34E5" w14:textId="77777777" w:rsidTr="00426055">
        <w:trPr>
          <w:trHeight w:val="540"/>
        </w:trPr>
        <w:tc>
          <w:tcPr>
            <w:tcW w:w="5000" w:type="pct"/>
            <w:gridSpan w:val="4"/>
          </w:tcPr>
          <w:p w14:paraId="646594CC" w14:textId="4BBFEF0C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  <w:b/>
              </w:rPr>
              <w:t>Question</w:t>
            </w:r>
            <w:r w:rsidRPr="000113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–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Your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rent</w:t>
            </w:r>
          </w:p>
        </w:tc>
      </w:tr>
      <w:tr w:rsidR="00CA4603" w:rsidRPr="00DE69CE" w14:paraId="56CBB0BA" w14:textId="77777777" w:rsidTr="00426055">
        <w:trPr>
          <w:trHeight w:val="630"/>
        </w:trPr>
        <w:tc>
          <w:tcPr>
            <w:tcW w:w="318" w:type="pct"/>
          </w:tcPr>
          <w:p w14:paraId="2A9C066A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  <w:r w:rsidRPr="00DE69CE">
              <w:rPr>
                <w:rFonts w:cs="Arial"/>
              </w:rPr>
              <w:t>(a)</w:t>
            </w:r>
          </w:p>
        </w:tc>
        <w:tc>
          <w:tcPr>
            <w:tcW w:w="4682" w:type="pct"/>
            <w:gridSpan w:val="3"/>
          </w:tcPr>
          <w:p w14:paraId="3EAEE673" w14:textId="77777777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  <w:szCs w:val="24"/>
                <w:lang w:eastAsia="en-GB"/>
              </w:rPr>
              <w:t>How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much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rent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are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you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paying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now?</w:t>
            </w:r>
          </w:p>
        </w:tc>
      </w:tr>
      <w:tr w:rsidR="00CA4603" w:rsidRPr="00DE69CE" w14:paraId="245FB12C" w14:textId="77777777" w:rsidTr="00426055">
        <w:trPr>
          <w:trHeight w:val="630"/>
        </w:trPr>
        <w:tc>
          <w:tcPr>
            <w:tcW w:w="318" w:type="pct"/>
          </w:tcPr>
          <w:p w14:paraId="5F47BF70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</w:p>
        </w:tc>
        <w:tc>
          <w:tcPr>
            <w:tcW w:w="4682" w:type="pct"/>
            <w:gridSpan w:val="3"/>
          </w:tcPr>
          <w:p w14:paraId="5E880CCB" w14:textId="77777777" w:rsidR="00CA4603" w:rsidRPr="00DE69CE" w:rsidRDefault="00CA4603" w:rsidP="00426055">
            <w:pPr>
              <w:pStyle w:val="FormText"/>
            </w:pPr>
            <w:r w:rsidRPr="00DE69CE">
              <w:t>£____________per</w:t>
            </w:r>
            <w:r w:rsidRPr="00011396">
              <w:t xml:space="preserve"> </w:t>
            </w:r>
            <w:r w:rsidRPr="00DE69CE">
              <w:t>*week/fortnight/4</w:t>
            </w:r>
            <w:r w:rsidRPr="00011396">
              <w:t xml:space="preserve"> </w:t>
            </w:r>
            <w:r w:rsidRPr="00DE69CE">
              <w:t>weeks/month/quarter/year</w:t>
            </w:r>
          </w:p>
        </w:tc>
      </w:tr>
      <w:tr w:rsidR="00CA4603" w:rsidRPr="00DE69CE" w14:paraId="26EBBDB5" w14:textId="77777777" w:rsidTr="00426055">
        <w:trPr>
          <w:trHeight w:val="540"/>
        </w:trPr>
        <w:tc>
          <w:tcPr>
            <w:tcW w:w="318" w:type="pct"/>
          </w:tcPr>
          <w:p w14:paraId="061CAE45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  <w:r w:rsidRPr="00DE69CE">
              <w:rPr>
                <w:rFonts w:cs="Arial"/>
              </w:rPr>
              <w:t>(b)</w:t>
            </w:r>
          </w:p>
        </w:tc>
        <w:tc>
          <w:tcPr>
            <w:tcW w:w="4682" w:type="pct"/>
            <w:gridSpan w:val="3"/>
          </w:tcPr>
          <w:p w14:paraId="155632E8" w14:textId="77777777" w:rsidR="00CA4603" w:rsidRPr="00DE69CE" w:rsidRDefault="00CA4603" w:rsidP="00426055">
            <w:pPr>
              <w:pStyle w:val="FormText"/>
            </w:pPr>
            <w:r w:rsidRPr="00DE69CE">
              <w:t>What</w:t>
            </w:r>
            <w:r w:rsidRPr="00011396">
              <w:t xml:space="preserve"> </w:t>
            </w:r>
            <w:r w:rsidRPr="00DE69CE">
              <w:t>is</w:t>
            </w:r>
            <w:r w:rsidRPr="00011396">
              <w:t xml:space="preserve"> </w:t>
            </w:r>
            <w:r w:rsidRPr="00DE69CE">
              <w:t>the</w:t>
            </w:r>
            <w:r w:rsidRPr="00011396">
              <w:t xml:space="preserve"> </w:t>
            </w:r>
            <w:r w:rsidRPr="00DE69CE">
              <w:t>new</w:t>
            </w:r>
            <w:r w:rsidRPr="00011396">
              <w:t xml:space="preserve"> </w:t>
            </w:r>
            <w:r w:rsidRPr="00DE69CE">
              <w:t>amount</w:t>
            </w:r>
            <w:r w:rsidRPr="00011396">
              <w:t xml:space="preserve"> </w:t>
            </w:r>
            <w:r w:rsidRPr="00DE69CE">
              <w:t>of</w:t>
            </w:r>
            <w:r w:rsidRPr="00011396">
              <w:t xml:space="preserve"> </w:t>
            </w:r>
            <w:r w:rsidRPr="00DE69CE">
              <w:t>rent?</w:t>
            </w:r>
          </w:p>
        </w:tc>
      </w:tr>
      <w:tr w:rsidR="00CA4603" w:rsidRPr="00DE69CE" w14:paraId="683DD005" w14:textId="77777777" w:rsidTr="00426055">
        <w:trPr>
          <w:trHeight w:val="450"/>
        </w:trPr>
        <w:tc>
          <w:tcPr>
            <w:tcW w:w="318" w:type="pct"/>
          </w:tcPr>
          <w:p w14:paraId="3CD990E9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</w:p>
        </w:tc>
        <w:tc>
          <w:tcPr>
            <w:tcW w:w="4682" w:type="pct"/>
            <w:gridSpan w:val="3"/>
          </w:tcPr>
          <w:p w14:paraId="0199116A" w14:textId="77777777" w:rsidR="00CA4603" w:rsidRPr="00DE69CE" w:rsidRDefault="00CA4603" w:rsidP="00426055">
            <w:pPr>
              <w:pStyle w:val="FormText"/>
            </w:pPr>
            <w:r w:rsidRPr="00DE69CE">
              <w:t>£____________per</w:t>
            </w:r>
            <w:r w:rsidRPr="00011396">
              <w:t xml:space="preserve"> </w:t>
            </w:r>
            <w:r w:rsidRPr="00DE69CE">
              <w:t>*week/fortnight/4</w:t>
            </w:r>
            <w:r w:rsidRPr="00011396">
              <w:t xml:space="preserve"> </w:t>
            </w:r>
            <w:r w:rsidRPr="00DE69CE">
              <w:t>weeks/month/quarter/year</w:t>
            </w:r>
          </w:p>
        </w:tc>
      </w:tr>
      <w:tr w:rsidR="00CA4603" w:rsidRPr="00DE69CE" w14:paraId="2126B52D" w14:textId="77777777" w:rsidTr="00426055">
        <w:trPr>
          <w:trHeight w:val="576"/>
        </w:trPr>
        <w:tc>
          <w:tcPr>
            <w:tcW w:w="5000" w:type="pct"/>
            <w:gridSpan w:val="4"/>
          </w:tcPr>
          <w:p w14:paraId="266238B8" w14:textId="77777777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</w:rPr>
              <w:t>*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delete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as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appropriate</w:t>
            </w:r>
          </w:p>
        </w:tc>
      </w:tr>
      <w:tr w:rsidR="00CA4603" w:rsidRPr="00DE69CE" w14:paraId="7B1B8DE8" w14:textId="77777777" w:rsidTr="00896C74">
        <w:trPr>
          <w:trHeight w:val="1029"/>
        </w:trPr>
        <w:tc>
          <w:tcPr>
            <w:tcW w:w="5000" w:type="pct"/>
            <w:gridSpan w:val="4"/>
          </w:tcPr>
          <w:p w14:paraId="65013A04" w14:textId="77777777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</w:rPr>
              <w:t>Please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attach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a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copy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of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the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rent-increase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notice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which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you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received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from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your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Landlord.</w:t>
            </w:r>
            <w:r w:rsidRPr="00011396">
              <w:rPr>
                <w:rFonts w:cs="Arial"/>
              </w:rPr>
              <w:t xml:space="preserve">  </w:t>
            </w:r>
            <w:r w:rsidRPr="00DE69CE">
              <w:rPr>
                <w:rFonts w:cs="Arial"/>
              </w:rPr>
              <w:t>This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tells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you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about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the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proposed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new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rent.</w:t>
            </w:r>
          </w:p>
        </w:tc>
      </w:tr>
      <w:tr w:rsidR="00CA4603" w:rsidRPr="00DE69CE" w14:paraId="436F2543" w14:textId="77777777" w:rsidTr="00426055">
        <w:trPr>
          <w:trHeight w:val="450"/>
        </w:trPr>
        <w:tc>
          <w:tcPr>
            <w:tcW w:w="5000" w:type="pct"/>
            <w:gridSpan w:val="4"/>
          </w:tcPr>
          <w:p w14:paraId="6B1FF10B" w14:textId="1D428C4F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  <w:b/>
              </w:rPr>
              <w:lastRenderedPageBreak/>
              <w:t>Question</w:t>
            </w:r>
            <w:r w:rsidRPr="000113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4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–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Documents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required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to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support</w:t>
            </w:r>
            <w:r w:rsidRPr="00011396">
              <w:rPr>
                <w:rFonts w:cs="Arial"/>
                <w:b/>
              </w:rPr>
              <w:t xml:space="preserve"> </w:t>
            </w:r>
            <w:r w:rsidRPr="00DE69CE">
              <w:rPr>
                <w:rFonts w:cs="Arial"/>
                <w:b/>
              </w:rPr>
              <w:t>your</w:t>
            </w:r>
            <w:r w:rsidRPr="000113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referral</w:t>
            </w:r>
          </w:p>
        </w:tc>
      </w:tr>
      <w:tr w:rsidR="00CA4603" w:rsidRPr="00DE69CE" w14:paraId="73D7571F" w14:textId="77777777" w:rsidTr="00426055">
        <w:trPr>
          <w:trHeight w:val="720"/>
        </w:trPr>
        <w:tc>
          <w:tcPr>
            <w:tcW w:w="5000" w:type="pct"/>
            <w:gridSpan w:val="4"/>
          </w:tcPr>
          <w:p w14:paraId="19F55555" w14:textId="1680BFCF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</w:rPr>
              <w:t>When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you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send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your</w:t>
            </w:r>
            <w:r w:rsidRPr="000113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referral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to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us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you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should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attach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copies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of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documents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which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the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Rent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Officer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will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need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to</w:t>
            </w:r>
            <w:r w:rsidRPr="000113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verify the proposed rent increase</w:t>
            </w:r>
            <w:r w:rsidRPr="00DE69CE">
              <w:rPr>
                <w:rFonts w:cs="Arial"/>
              </w:rPr>
              <w:t>.</w:t>
            </w:r>
            <w:r w:rsidRPr="00011396">
              <w:rPr>
                <w:rFonts w:cs="Arial"/>
              </w:rPr>
              <w:t xml:space="preserve">  </w:t>
            </w:r>
            <w:r w:rsidRPr="00DE69CE">
              <w:rPr>
                <w:rFonts w:cs="Arial"/>
              </w:rPr>
              <w:t>You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should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attach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the</w:t>
            </w:r>
            <w:r w:rsidRPr="00011396">
              <w:rPr>
                <w:rFonts w:cs="Arial"/>
              </w:rPr>
              <w:t xml:space="preserve"> </w:t>
            </w:r>
            <w:r w:rsidRPr="00DE69CE">
              <w:rPr>
                <w:rFonts w:cs="Arial"/>
              </w:rPr>
              <w:t>following:</w:t>
            </w:r>
          </w:p>
        </w:tc>
      </w:tr>
      <w:tr w:rsidR="00CA4603" w:rsidRPr="00DE69CE" w14:paraId="6C598A3F" w14:textId="77777777" w:rsidTr="00426055">
        <w:trPr>
          <w:trHeight w:val="450"/>
        </w:trPr>
        <w:tc>
          <w:tcPr>
            <w:tcW w:w="318" w:type="pct"/>
          </w:tcPr>
          <w:p w14:paraId="273637C6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</w:p>
        </w:tc>
        <w:tc>
          <w:tcPr>
            <w:tcW w:w="379" w:type="pct"/>
          </w:tcPr>
          <w:p w14:paraId="660675FA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  <w:r w:rsidRPr="00DE69CE">
              <w:rPr>
                <w:rFonts w:cs="Arial"/>
              </w:rPr>
              <w:t>(a)</w:t>
            </w:r>
          </w:p>
        </w:tc>
        <w:tc>
          <w:tcPr>
            <w:tcW w:w="2849" w:type="pct"/>
          </w:tcPr>
          <w:p w14:paraId="20E8E9DD" w14:textId="77777777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  <w:szCs w:val="24"/>
                <w:lang w:eastAsia="en-GB"/>
              </w:rPr>
              <w:t>A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copy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of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your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tenancy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agreement</w:t>
            </w:r>
          </w:p>
        </w:tc>
        <w:tc>
          <w:tcPr>
            <w:tcW w:w="1454" w:type="pct"/>
            <w:tcBorders>
              <w:left w:val="nil"/>
            </w:tcBorders>
          </w:tcPr>
          <w:p w14:paraId="2260884C" w14:textId="77777777" w:rsidR="00CA4603" w:rsidRPr="00DE69CE" w:rsidRDefault="00CA4603" w:rsidP="00426055">
            <w:pPr>
              <w:pStyle w:val="FormText"/>
            </w:pPr>
            <w:r w:rsidRPr="00DE69CE">
              <w:rPr>
                <w:position w:val="-4"/>
                <w:sz w:val="32"/>
              </w:rPr>
              <w:sym w:font="Wingdings 2" w:char="F0A3"/>
            </w:r>
            <w:r w:rsidRPr="00DE69CE">
              <w:t> </w:t>
            </w:r>
          </w:p>
        </w:tc>
      </w:tr>
      <w:tr w:rsidR="00CA4603" w:rsidRPr="00DE69CE" w14:paraId="035005A3" w14:textId="77777777" w:rsidTr="00426055">
        <w:trPr>
          <w:trHeight w:val="630"/>
        </w:trPr>
        <w:tc>
          <w:tcPr>
            <w:tcW w:w="318" w:type="pct"/>
          </w:tcPr>
          <w:p w14:paraId="42198D65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</w:p>
        </w:tc>
        <w:tc>
          <w:tcPr>
            <w:tcW w:w="379" w:type="pct"/>
          </w:tcPr>
          <w:p w14:paraId="695234EE" w14:textId="77777777" w:rsidR="00CA4603" w:rsidRPr="00DE69CE" w:rsidRDefault="00CA4603" w:rsidP="00426055">
            <w:pPr>
              <w:pStyle w:val="FormText"/>
              <w:rPr>
                <w:rFonts w:cs="Arial"/>
              </w:rPr>
            </w:pPr>
            <w:r w:rsidRPr="00DE69CE">
              <w:rPr>
                <w:rFonts w:cs="Arial"/>
              </w:rPr>
              <w:t>(b)</w:t>
            </w:r>
          </w:p>
        </w:tc>
        <w:tc>
          <w:tcPr>
            <w:tcW w:w="2849" w:type="pct"/>
          </w:tcPr>
          <w:p w14:paraId="11C5751E" w14:textId="77777777" w:rsidR="00CA4603" w:rsidRPr="00DE69CE" w:rsidRDefault="00CA4603" w:rsidP="00426055">
            <w:pPr>
              <w:pStyle w:val="FormText"/>
            </w:pPr>
            <w:r w:rsidRPr="00DE69CE">
              <w:rPr>
                <w:rFonts w:cs="Arial"/>
                <w:szCs w:val="24"/>
                <w:lang w:eastAsia="en-GB"/>
              </w:rPr>
              <w:t>A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copy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of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the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rent-increase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notice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you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received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from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your</w:t>
            </w:r>
            <w:r w:rsidRPr="00011396">
              <w:rPr>
                <w:rFonts w:cs="Arial"/>
                <w:szCs w:val="24"/>
                <w:lang w:eastAsia="en-GB"/>
              </w:rPr>
              <w:t xml:space="preserve"> </w:t>
            </w:r>
            <w:r w:rsidRPr="00DE69CE">
              <w:rPr>
                <w:rFonts w:cs="Arial"/>
                <w:szCs w:val="24"/>
                <w:lang w:eastAsia="en-GB"/>
              </w:rPr>
              <w:t>Landlord</w:t>
            </w:r>
          </w:p>
        </w:tc>
        <w:tc>
          <w:tcPr>
            <w:tcW w:w="1454" w:type="pct"/>
            <w:tcBorders>
              <w:left w:val="nil"/>
            </w:tcBorders>
          </w:tcPr>
          <w:p w14:paraId="5F2AAD87" w14:textId="77777777" w:rsidR="00CA4603" w:rsidRPr="00DE69CE" w:rsidRDefault="00CA4603" w:rsidP="00426055">
            <w:pPr>
              <w:pStyle w:val="FormText"/>
            </w:pPr>
            <w:r w:rsidRPr="00DE69CE">
              <w:rPr>
                <w:position w:val="-4"/>
                <w:sz w:val="32"/>
              </w:rPr>
              <w:sym w:font="Wingdings 2" w:char="F0A3"/>
            </w:r>
            <w:r w:rsidRPr="00DE69CE">
              <w:t> </w:t>
            </w:r>
          </w:p>
        </w:tc>
      </w:tr>
      <w:tr w:rsidR="00CA4603" w:rsidRPr="00DE69CE" w14:paraId="5232D5D9" w14:textId="77777777" w:rsidTr="00426055">
        <w:trPr>
          <w:trHeight w:val="568"/>
        </w:trPr>
        <w:tc>
          <w:tcPr>
            <w:tcW w:w="5000" w:type="pct"/>
            <w:gridSpan w:val="4"/>
          </w:tcPr>
          <w:p w14:paraId="7B890286" w14:textId="77777777" w:rsidR="00CA4603" w:rsidRPr="00DE69CE" w:rsidRDefault="00CA4603" w:rsidP="00426055">
            <w:pPr>
              <w:pStyle w:val="FormText"/>
            </w:pPr>
            <w:r w:rsidRPr="00DE69CE">
              <w:t>Any</w:t>
            </w:r>
            <w:r w:rsidRPr="00011396">
              <w:t xml:space="preserve"> </w:t>
            </w:r>
            <w:r w:rsidRPr="00DE69CE">
              <w:t>documents</w:t>
            </w:r>
            <w:r w:rsidRPr="00011396">
              <w:t xml:space="preserve"> </w:t>
            </w:r>
            <w:r w:rsidRPr="00DE69CE">
              <w:t>which</w:t>
            </w:r>
            <w:r w:rsidRPr="00011396">
              <w:t xml:space="preserve"> </w:t>
            </w:r>
            <w:r w:rsidRPr="00DE69CE">
              <w:t>you</w:t>
            </w:r>
            <w:r w:rsidRPr="00011396">
              <w:t xml:space="preserve"> </w:t>
            </w:r>
            <w:r w:rsidRPr="00DE69CE">
              <w:t>send</w:t>
            </w:r>
            <w:r w:rsidRPr="00011396">
              <w:t xml:space="preserve"> </w:t>
            </w:r>
            <w:r w:rsidRPr="00DE69CE">
              <w:t>with</w:t>
            </w:r>
            <w:r w:rsidRPr="00011396">
              <w:t xml:space="preserve"> </w:t>
            </w:r>
            <w:r w:rsidRPr="00DE69CE">
              <w:t>this</w:t>
            </w:r>
            <w:r w:rsidRPr="00011396">
              <w:t xml:space="preserve"> </w:t>
            </w:r>
            <w:r>
              <w:t>referral</w:t>
            </w:r>
            <w:r w:rsidRPr="00011396">
              <w:t xml:space="preserve"> </w:t>
            </w:r>
            <w:r w:rsidRPr="00DE69CE">
              <w:t>will</w:t>
            </w:r>
            <w:r w:rsidRPr="00011396">
              <w:t xml:space="preserve"> </w:t>
            </w:r>
            <w:r w:rsidRPr="00DE69CE">
              <w:t>be</w:t>
            </w:r>
            <w:r w:rsidRPr="00011396">
              <w:t xml:space="preserve"> </w:t>
            </w:r>
            <w:r w:rsidRPr="00DE69CE">
              <w:t>sent</w:t>
            </w:r>
            <w:r w:rsidRPr="00011396">
              <w:t xml:space="preserve"> </w:t>
            </w:r>
            <w:r w:rsidRPr="00DE69CE">
              <w:t>back</w:t>
            </w:r>
            <w:r w:rsidRPr="00011396">
              <w:t xml:space="preserve"> </w:t>
            </w:r>
            <w:r w:rsidRPr="00DE69CE">
              <w:t>to</w:t>
            </w:r>
            <w:r w:rsidRPr="00011396">
              <w:t xml:space="preserve"> </w:t>
            </w:r>
            <w:r w:rsidRPr="00DE69CE">
              <w:t>you</w:t>
            </w:r>
            <w:r w:rsidRPr="00011396">
              <w:t xml:space="preserve"> </w:t>
            </w:r>
            <w:r w:rsidRPr="00DE69CE">
              <w:t>as</w:t>
            </w:r>
            <w:r w:rsidRPr="00011396">
              <w:t xml:space="preserve"> </w:t>
            </w:r>
            <w:r w:rsidRPr="00DE69CE">
              <w:t>soon</w:t>
            </w:r>
            <w:r w:rsidRPr="00011396">
              <w:t xml:space="preserve"> </w:t>
            </w:r>
            <w:r w:rsidRPr="00DE69CE">
              <w:t>as</w:t>
            </w:r>
            <w:r w:rsidRPr="00011396">
              <w:t xml:space="preserve"> </w:t>
            </w:r>
            <w:r w:rsidRPr="00DE69CE">
              <w:t>possible.</w:t>
            </w:r>
          </w:p>
        </w:tc>
      </w:tr>
      <w:tr w:rsidR="00CA4603" w:rsidRPr="00DE69CE" w14:paraId="36A84E27" w14:textId="77777777" w:rsidTr="00896C74">
        <w:trPr>
          <w:trHeight w:val="677"/>
        </w:trPr>
        <w:tc>
          <w:tcPr>
            <w:tcW w:w="5000" w:type="pct"/>
            <w:gridSpan w:val="4"/>
          </w:tcPr>
          <w:p w14:paraId="0342D9C0" w14:textId="77777777" w:rsidR="00CA4603" w:rsidRPr="00DE69CE" w:rsidRDefault="00CA4603" w:rsidP="00426055">
            <w:pPr>
              <w:pStyle w:val="FormText"/>
            </w:pPr>
            <w:r w:rsidRPr="00DE69CE">
              <w:t>Please</w:t>
            </w:r>
            <w:r w:rsidRPr="00011396">
              <w:t xml:space="preserve"> </w:t>
            </w:r>
            <w:r w:rsidRPr="00DE69CE">
              <w:t>tick</w:t>
            </w:r>
            <w:r w:rsidRPr="00011396">
              <w:t xml:space="preserve"> </w:t>
            </w:r>
            <w:r w:rsidRPr="00DE69CE">
              <w:t>each</w:t>
            </w:r>
            <w:r w:rsidRPr="00011396">
              <w:t xml:space="preserve"> </w:t>
            </w:r>
            <w:r w:rsidRPr="00DE69CE">
              <w:t>box</w:t>
            </w:r>
            <w:r w:rsidRPr="00011396">
              <w:t xml:space="preserve"> </w:t>
            </w:r>
            <w:r w:rsidRPr="00DE69CE">
              <w:t>to</w:t>
            </w:r>
            <w:r w:rsidRPr="00011396">
              <w:t xml:space="preserve"> </w:t>
            </w:r>
            <w:r w:rsidRPr="00DE69CE">
              <w:t>show</w:t>
            </w:r>
            <w:r w:rsidRPr="00011396">
              <w:t xml:space="preserve"> </w:t>
            </w:r>
            <w:r w:rsidRPr="00DE69CE">
              <w:t>that</w:t>
            </w:r>
            <w:r w:rsidRPr="00011396">
              <w:t xml:space="preserve"> </w:t>
            </w:r>
            <w:r w:rsidRPr="00DE69CE">
              <w:t>you</w:t>
            </w:r>
            <w:r w:rsidRPr="00011396">
              <w:t xml:space="preserve"> </w:t>
            </w:r>
            <w:r w:rsidRPr="00DE69CE">
              <w:t>have</w:t>
            </w:r>
            <w:r w:rsidRPr="00011396">
              <w:t xml:space="preserve"> </w:t>
            </w:r>
            <w:r w:rsidRPr="00DE69CE">
              <w:t>attached</w:t>
            </w:r>
            <w:r w:rsidRPr="00011396">
              <w:t xml:space="preserve"> </w:t>
            </w:r>
            <w:r w:rsidRPr="00DE69CE">
              <w:t>the</w:t>
            </w:r>
            <w:r w:rsidRPr="00011396">
              <w:t xml:space="preserve"> </w:t>
            </w:r>
            <w:r w:rsidRPr="00DE69CE">
              <w:t>relevant</w:t>
            </w:r>
            <w:r w:rsidRPr="00011396">
              <w:t xml:space="preserve"> </w:t>
            </w:r>
            <w:r w:rsidRPr="00DE69CE">
              <w:t>information.</w:t>
            </w:r>
          </w:p>
        </w:tc>
      </w:tr>
      <w:tr w:rsidR="00CA4603" w:rsidRPr="00DE69CE" w14:paraId="62B77392" w14:textId="77777777" w:rsidTr="00426055">
        <w:trPr>
          <w:trHeight w:val="630"/>
        </w:trPr>
        <w:tc>
          <w:tcPr>
            <w:tcW w:w="5000" w:type="pct"/>
            <w:gridSpan w:val="4"/>
          </w:tcPr>
          <w:p w14:paraId="3448AA3B" w14:textId="644B2377" w:rsidR="00CA4603" w:rsidRPr="00DE69CE" w:rsidRDefault="00CA4603" w:rsidP="00426055">
            <w:pPr>
              <w:pStyle w:val="FormText"/>
              <w:rPr>
                <w:b/>
              </w:rPr>
            </w:pPr>
            <w:r w:rsidRPr="00DE69CE">
              <w:rPr>
                <w:b/>
              </w:rPr>
              <w:t>Question</w:t>
            </w:r>
            <w:r w:rsidRPr="0001139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–</w:t>
            </w:r>
            <w:r w:rsidRPr="00011396">
              <w:rPr>
                <w:b/>
              </w:rPr>
              <w:t xml:space="preserve"> </w:t>
            </w:r>
            <w:r w:rsidRPr="00DE69CE">
              <w:rPr>
                <w:b/>
              </w:rPr>
              <w:t>Declaration</w:t>
            </w:r>
          </w:p>
        </w:tc>
      </w:tr>
      <w:tr w:rsidR="00CA4603" w:rsidRPr="00DE69CE" w14:paraId="6DB46CC7" w14:textId="77777777" w:rsidTr="00426055">
        <w:trPr>
          <w:trHeight w:val="720"/>
        </w:trPr>
        <w:tc>
          <w:tcPr>
            <w:tcW w:w="5000" w:type="pct"/>
            <w:gridSpan w:val="4"/>
          </w:tcPr>
          <w:p w14:paraId="32D99596" w14:textId="56C2692A" w:rsidR="00CA4603" w:rsidRDefault="00CA4603" w:rsidP="00426055">
            <w:pPr>
              <w:pStyle w:val="FormText"/>
            </w:pPr>
            <w:r w:rsidRPr="00DE69CE">
              <w:t>I</w:t>
            </w:r>
            <w:r w:rsidRPr="00011396">
              <w:t xml:space="preserve"> </w:t>
            </w:r>
            <w:r w:rsidRPr="00DE69CE">
              <w:t>make</w:t>
            </w:r>
            <w:r w:rsidRPr="00011396">
              <w:t xml:space="preserve"> </w:t>
            </w:r>
            <w:r w:rsidRPr="00DE69CE">
              <w:t>a</w:t>
            </w:r>
            <w:r w:rsidRPr="00011396">
              <w:t xml:space="preserve"> </w:t>
            </w:r>
            <w:r w:rsidRPr="00DE69CE">
              <w:t>referral</w:t>
            </w:r>
            <w:r w:rsidRPr="00011396">
              <w:t xml:space="preserve"> </w:t>
            </w:r>
            <w:r w:rsidRPr="00DE69CE">
              <w:t>to</w:t>
            </w:r>
            <w:r w:rsidRPr="00011396">
              <w:t xml:space="preserve"> </w:t>
            </w:r>
            <w:r w:rsidRPr="00DE69CE">
              <w:t>a</w:t>
            </w:r>
            <w:r w:rsidRPr="00011396">
              <w:t xml:space="preserve"> </w:t>
            </w:r>
            <w:r w:rsidRPr="00DE69CE">
              <w:t>Rent</w:t>
            </w:r>
            <w:r w:rsidRPr="00011396">
              <w:t xml:space="preserve"> </w:t>
            </w:r>
            <w:r w:rsidRPr="00DE69CE">
              <w:t>Officer</w:t>
            </w:r>
            <w:r w:rsidRPr="00011396">
              <w:t xml:space="preserve"> </w:t>
            </w:r>
            <w:r w:rsidRPr="00DE69CE">
              <w:t>for</w:t>
            </w:r>
            <w:r w:rsidRPr="00011396">
              <w:t xml:space="preserve"> </w:t>
            </w:r>
            <w:r w:rsidRPr="00DE69CE">
              <w:t>a</w:t>
            </w:r>
            <w:r w:rsidRPr="00011396">
              <w:t xml:space="preserve"> </w:t>
            </w:r>
            <w:r>
              <w:t>verification of whether the proposed rent increase is in line with the amount permitted by the rent cap</w:t>
            </w:r>
            <w:r w:rsidRPr="00011396">
              <w:t xml:space="preserve"> </w:t>
            </w:r>
            <w:r w:rsidRPr="00DE69CE">
              <w:t>for</w:t>
            </w:r>
            <w:r w:rsidRPr="00011396">
              <w:t xml:space="preserve"> </w:t>
            </w:r>
            <w:r w:rsidRPr="00DE69CE">
              <w:t>the</w:t>
            </w:r>
            <w:r w:rsidRPr="00011396">
              <w:t xml:space="preserve"> </w:t>
            </w:r>
            <w:r w:rsidRPr="00DE69CE">
              <w:t>property</w:t>
            </w:r>
            <w:r w:rsidRPr="00011396">
              <w:t xml:space="preserve"> </w:t>
            </w:r>
            <w:r w:rsidRPr="00DE69CE">
              <w:t>at</w:t>
            </w:r>
            <w:r w:rsidRPr="00011396">
              <w:t xml:space="preserve"> </w:t>
            </w:r>
            <w:r w:rsidRPr="00DE69CE">
              <w:t>the</w:t>
            </w:r>
            <w:r w:rsidRPr="00011396">
              <w:t xml:space="preserve"> </w:t>
            </w:r>
            <w:r w:rsidRPr="00DE69CE">
              <w:t>address</w:t>
            </w:r>
            <w:r w:rsidRPr="00011396">
              <w:t xml:space="preserve"> </w:t>
            </w:r>
            <w:r w:rsidRPr="00DE69CE">
              <w:t>shown</w:t>
            </w:r>
            <w:r w:rsidRPr="00011396">
              <w:t xml:space="preserve"> </w:t>
            </w:r>
            <w:r w:rsidRPr="00DE69CE">
              <w:t>in</w:t>
            </w:r>
            <w:r w:rsidRPr="00011396">
              <w:t xml:space="preserve"> </w:t>
            </w:r>
            <w:r w:rsidRPr="00DE69CE">
              <w:t>part</w:t>
            </w:r>
            <w:r w:rsidRPr="00011396">
              <w:t xml:space="preserve"> </w:t>
            </w:r>
            <w:r w:rsidRPr="00DE69CE">
              <w:t>1(a).</w:t>
            </w:r>
          </w:p>
          <w:p w14:paraId="604C6465" w14:textId="77777777" w:rsidR="00CA4603" w:rsidRPr="00DE69CE" w:rsidRDefault="00CA4603" w:rsidP="00426055">
            <w:pPr>
              <w:pStyle w:val="FormText"/>
            </w:pPr>
          </w:p>
        </w:tc>
      </w:tr>
      <w:tr w:rsidR="00CA4603" w:rsidRPr="00DE69CE" w14:paraId="3B062083" w14:textId="77777777" w:rsidTr="00426055">
        <w:trPr>
          <w:trHeight w:val="720"/>
        </w:trPr>
        <w:tc>
          <w:tcPr>
            <w:tcW w:w="5000" w:type="pct"/>
            <w:gridSpan w:val="4"/>
          </w:tcPr>
          <w:p w14:paraId="5B544C84" w14:textId="77777777" w:rsidR="00CA4603" w:rsidRDefault="00CA4603" w:rsidP="00426055">
            <w:pPr>
              <w:pStyle w:val="FormText"/>
            </w:pPr>
            <w:r w:rsidRPr="00DE69CE">
              <w:t>I</w:t>
            </w:r>
            <w:r w:rsidRPr="00011396">
              <w:t xml:space="preserve"> </w:t>
            </w:r>
            <w:r w:rsidRPr="00DE69CE">
              <w:t>confirm</w:t>
            </w:r>
            <w:r w:rsidRPr="00011396">
              <w:t xml:space="preserve"> </w:t>
            </w:r>
            <w:r w:rsidRPr="00DE69CE">
              <w:t>I</w:t>
            </w:r>
            <w:r w:rsidRPr="00011396">
              <w:t xml:space="preserve"> </w:t>
            </w:r>
            <w:r w:rsidRPr="00DE69CE">
              <w:t>have</w:t>
            </w:r>
            <w:r w:rsidRPr="00011396">
              <w:t xml:space="preserve"> </w:t>
            </w:r>
            <w:r w:rsidRPr="00DE69CE">
              <w:t>sent</w:t>
            </w:r>
            <w:r w:rsidRPr="00011396">
              <w:t xml:space="preserve"> </w:t>
            </w:r>
            <w:r w:rsidRPr="00DE69CE">
              <w:t>Part</w:t>
            </w:r>
            <w:r w:rsidRPr="00011396">
              <w:t xml:space="preserve"> </w:t>
            </w:r>
            <w:r w:rsidRPr="00DE69CE">
              <w:t>3</w:t>
            </w:r>
            <w:r w:rsidRPr="00011396">
              <w:t xml:space="preserve"> </w:t>
            </w:r>
            <w:r w:rsidRPr="00DE69CE">
              <w:t>of</w:t>
            </w:r>
            <w:r w:rsidRPr="00011396">
              <w:t xml:space="preserve"> </w:t>
            </w:r>
            <w:r w:rsidRPr="00DE69CE">
              <w:t>the</w:t>
            </w:r>
            <w:r w:rsidRPr="00011396">
              <w:t xml:space="preserve"> </w:t>
            </w:r>
            <w:r w:rsidRPr="00DE69CE">
              <w:t>rent</w:t>
            </w:r>
            <w:r>
              <w:t>-</w:t>
            </w:r>
            <w:r w:rsidRPr="00DE69CE">
              <w:t>increase</w:t>
            </w:r>
            <w:r w:rsidRPr="00011396">
              <w:t xml:space="preserve"> </w:t>
            </w:r>
            <w:r w:rsidRPr="00DE69CE">
              <w:t>notice</w:t>
            </w:r>
            <w:r w:rsidRPr="00011396">
              <w:t xml:space="preserve"> </w:t>
            </w:r>
            <w:r w:rsidRPr="00DE69CE">
              <w:t>to</w:t>
            </w:r>
            <w:r w:rsidRPr="00011396">
              <w:t xml:space="preserve"> </w:t>
            </w:r>
            <w:r w:rsidRPr="00DE69CE">
              <w:t>my</w:t>
            </w:r>
            <w:r w:rsidRPr="00011396">
              <w:t xml:space="preserve"> </w:t>
            </w:r>
            <w:r w:rsidRPr="00DE69CE">
              <w:t>Landlord</w:t>
            </w:r>
            <w:r w:rsidRPr="00011396">
              <w:t xml:space="preserve"> </w:t>
            </w:r>
            <w:r w:rsidRPr="00DE69CE">
              <w:t>to</w:t>
            </w:r>
            <w:r w:rsidRPr="00011396">
              <w:t xml:space="preserve"> </w:t>
            </w:r>
            <w:r w:rsidRPr="00DE69CE">
              <w:t>let</w:t>
            </w:r>
            <w:r w:rsidRPr="00011396">
              <w:t xml:space="preserve"> </w:t>
            </w:r>
            <w:r w:rsidRPr="00DE69CE">
              <w:t>them</w:t>
            </w:r>
            <w:r w:rsidRPr="00011396">
              <w:t xml:space="preserve"> </w:t>
            </w:r>
            <w:r w:rsidRPr="00DE69CE">
              <w:t>know</w:t>
            </w:r>
            <w:r w:rsidRPr="00011396">
              <w:t xml:space="preserve"> </w:t>
            </w:r>
            <w:r w:rsidRPr="00DE69CE">
              <w:t>that</w:t>
            </w:r>
            <w:r w:rsidRPr="00011396">
              <w:t xml:space="preserve"> </w:t>
            </w:r>
            <w:r w:rsidRPr="00DE69CE">
              <w:t>I</w:t>
            </w:r>
            <w:r w:rsidRPr="00011396">
              <w:t xml:space="preserve"> </w:t>
            </w:r>
            <w:r w:rsidRPr="00DE69CE">
              <w:t>am</w:t>
            </w:r>
            <w:r w:rsidRPr="00011396">
              <w:t xml:space="preserve"> </w:t>
            </w:r>
            <w:r w:rsidRPr="00DE69CE">
              <w:t>referring</w:t>
            </w:r>
            <w:r w:rsidRPr="00011396">
              <w:t xml:space="preserve"> </w:t>
            </w:r>
            <w:r w:rsidRPr="00DE69CE">
              <w:t>to</w:t>
            </w:r>
            <w:r w:rsidRPr="00011396">
              <w:t xml:space="preserve"> </w:t>
            </w:r>
            <w:r w:rsidRPr="00DE69CE">
              <w:t>a</w:t>
            </w:r>
            <w:r w:rsidRPr="00011396">
              <w:t xml:space="preserve"> </w:t>
            </w:r>
            <w:r w:rsidRPr="00DE69CE">
              <w:t>Rent</w:t>
            </w:r>
            <w:r w:rsidRPr="00011396">
              <w:t xml:space="preserve"> </w:t>
            </w:r>
            <w:r w:rsidRPr="00DE69CE">
              <w:t>Officer.</w:t>
            </w:r>
          </w:p>
          <w:p w14:paraId="5ED63B31" w14:textId="77777777" w:rsidR="00702A31" w:rsidRDefault="00702A31" w:rsidP="00426055">
            <w:pPr>
              <w:pStyle w:val="FormText"/>
            </w:pPr>
          </w:p>
          <w:p w14:paraId="01B6C1FF" w14:textId="543F1157" w:rsidR="00702A31" w:rsidRPr="000D5389" w:rsidRDefault="00702A31" w:rsidP="00702A31">
            <w:pPr>
              <w:pStyle w:val="FormText"/>
              <w:rPr>
                <w:rFonts w:eastAsia="Arial" w:cs="Arial"/>
                <w:b/>
                <w:bCs/>
              </w:rPr>
            </w:pPr>
            <w:r w:rsidRPr="000D5389">
              <w:rPr>
                <w:rFonts w:eastAsia="Arial" w:cs="Arial"/>
                <w:sz w:val="22"/>
                <w:szCs w:val="22"/>
              </w:rPr>
              <w:t>I</w:t>
            </w:r>
            <w:r w:rsidR="00C0023A">
              <w:rPr>
                <w:rFonts w:eastAsia="Arial" w:cs="Arial"/>
                <w:sz w:val="22"/>
                <w:szCs w:val="22"/>
              </w:rPr>
              <w:t xml:space="preserve"> understand that if </w:t>
            </w:r>
            <w:r w:rsidRPr="000D5389">
              <w:rPr>
                <w:rFonts w:eastAsia="Arial" w:cs="Arial"/>
                <w:sz w:val="22"/>
                <w:szCs w:val="22"/>
              </w:rPr>
              <w:t xml:space="preserve">the Rent Officer determines </w:t>
            </w:r>
            <w:r>
              <w:rPr>
                <w:rFonts w:eastAsia="Arial" w:cs="Arial"/>
                <w:sz w:val="22"/>
                <w:szCs w:val="22"/>
              </w:rPr>
              <w:t>the rent increase notice</w:t>
            </w:r>
            <w:r w:rsidRPr="000D5389">
              <w:rPr>
                <w:rFonts w:eastAsia="Arial" w:cs="Arial"/>
                <w:sz w:val="22"/>
                <w:szCs w:val="22"/>
              </w:rPr>
              <w:t xml:space="preserve"> is above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Pr="000D5389">
              <w:rPr>
                <w:rFonts w:eastAsia="Arial" w:cs="Arial"/>
                <w:sz w:val="22"/>
                <w:szCs w:val="22"/>
              </w:rPr>
              <w:t xml:space="preserve">the permitted rate, the Rent Officer will make an order of an increase to </w:t>
            </w:r>
            <w:r>
              <w:rPr>
                <w:rFonts w:eastAsia="Arial" w:cs="Arial"/>
                <w:sz w:val="22"/>
                <w:szCs w:val="22"/>
              </w:rPr>
              <w:t>my</w:t>
            </w:r>
            <w:r w:rsidRPr="000D5389">
              <w:rPr>
                <w:rFonts w:eastAsia="Arial" w:cs="Arial"/>
                <w:sz w:val="22"/>
                <w:szCs w:val="22"/>
              </w:rPr>
              <w:t xml:space="preserve"> rent of the permitted rate.</w:t>
            </w:r>
            <w:r>
              <w:rPr>
                <w:rFonts w:eastAsia="Arial" w:cs="Arial"/>
              </w:rPr>
              <w:t xml:space="preserve"> </w:t>
            </w:r>
          </w:p>
          <w:p w14:paraId="3DBDF253" w14:textId="05DF33E3" w:rsidR="00702A31" w:rsidRPr="00DE69CE" w:rsidRDefault="00702A31" w:rsidP="00426055">
            <w:pPr>
              <w:pStyle w:val="FormText"/>
            </w:pPr>
          </w:p>
        </w:tc>
      </w:tr>
      <w:tr w:rsidR="00CA4603" w:rsidRPr="00DE69CE" w14:paraId="031459BC" w14:textId="77777777" w:rsidTr="00426055">
        <w:trPr>
          <w:trHeight w:val="630"/>
        </w:trPr>
        <w:tc>
          <w:tcPr>
            <w:tcW w:w="5000" w:type="pct"/>
            <w:gridSpan w:val="4"/>
          </w:tcPr>
          <w:p w14:paraId="751A0A91" w14:textId="77777777" w:rsidR="00CA4603" w:rsidRPr="00DE69CE" w:rsidRDefault="00CA4603" w:rsidP="00426055">
            <w:pPr>
              <w:pStyle w:val="FormText"/>
            </w:pPr>
            <w:r w:rsidRPr="00DE69CE">
              <w:t>Signed</w:t>
            </w:r>
            <w:r w:rsidRPr="00011396">
              <w:t xml:space="preserve"> </w:t>
            </w:r>
            <w:r w:rsidRPr="00DE69CE">
              <w:t>________________________________________________________________________</w:t>
            </w:r>
          </w:p>
        </w:tc>
      </w:tr>
      <w:tr w:rsidR="00CA4603" w:rsidRPr="00DE69CE" w14:paraId="4B572C5F" w14:textId="77777777" w:rsidTr="00426055">
        <w:trPr>
          <w:trHeight w:val="810"/>
        </w:trPr>
        <w:tc>
          <w:tcPr>
            <w:tcW w:w="5000" w:type="pct"/>
            <w:gridSpan w:val="4"/>
          </w:tcPr>
          <w:p w14:paraId="3EC33AEB" w14:textId="77777777" w:rsidR="00CA4603" w:rsidRPr="00DE69CE" w:rsidRDefault="00CA4603" w:rsidP="00426055">
            <w:pPr>
              <w:pStyle w:val="FormText"/>
            </w:pPr>
            <w:r w:rsidRPr="00DE69CE">
              <w:t>______________________________________________________________________________</w:t>
            </w:r>
          </w:p>
          <w:p w14:paraId="62B816FF" w14:textId="77777777" w:rsidR="00CA4603" w:rsidRPr="00DE69CE" w:rsidRDefault="00CA4603" w:rsidP="00426055">
            <w:pPr>
              <w:pStyle w:val="FormText"/>
            </w:pPr>
            <w:r>
              <w:t>(T</w:t>
            </w:r>
            <w:r w:rsidRPr="00DE69CE">
              <w:t>enant</w:t>
            </w:r>
            <w:r w:rsidRPr="00011396">
              <w:t xml:space="preserve"> </w:t>
            </w:r>
            <w:r w:rsidRPr="00DE69CE">
              <w:t>or</w:t>
            </w:r>
            <w:r w:rsidRPr="00011396">
              <w:t xml:space="preserve"> </w:t>
            </w:r>
            <w:r>
              <w:t>T</w:t>
            </w:r>
            <w:r w:rsidRPr="00DE69CE">
              <w:t>enant’s</w:t>
            </w:r>
            <w:r w:rsidRPr="00011396">
              <w:t xml:space="preserve"> </w:t>
            </w:r>
            <w:r>
              <w:t>A</w:t>
            </w:r>
            <w:r w:rsidRPr="00DE69CE">
              <w:t>gent)</w:t>
            </w:r>
          </w:p>
        </w:tc>
      </w:tr>
      <w:tr w:rsidR="00CA4603" w:rsidRPr="00DE69CE" w14:paraId="51A40709" w14:textId="77777777" w:rsidTr="00426055">
        <w:trPr>
          <w:trHeight w:val="630"/>
        </w:trPr>
        <w:tc>
          <w:tcPr>
            <w:tcW w:w="5000" w:type="pct"/>
            <w:gridSpan w:val="4"/>
          </w:tcPr>
          <w:p w14:paraId="6A4E1C64" w14:textId="77777777" w:rsidR="00CA4603" w:rsidRPr="00DE69CE" w:rsidRDefault="00CA4603" w:rsidP="00426055">
            <w:pPr>
              <w:pStyle w:val="FormText"/>
            </w:pPr>
            <w:r w:rsidRPr="00DE69CE">
              <w:t>Name</w:t>
            </w:r>
            <w:r w:rsidRPr="00011396">
              <w:t xml:space="preserve"> </w:t>
            </w:r>
            <w:r w:rsidRPr="00DE69CE">
              <w:t>in</w:t>
            </w:r>
            <w:r w:rsidRPr="00011396">
              <w:t xml:space="preserve"> </w:t>
            </w:r>
            <w:r w:rsidRPr="00DE69CE">
              <w:t>BLOCK</w:t>
            </w:r>
            <w:r w:rsidRPr="00011396">
              <w:t xml:space="preserve"> </w:t>
            </w:r>
            <w:r w:rsidRPr="00DE69CE">
              <w:t>CAPITALS</w:t>
            </w:r>
            <w:r w:rsidRPr="00011396">
              <w:t xml:space="preserve"> </w:t>
            </w:r>
            <w:r w:rsidRPr="00DE69CE">
              <w:t>_____________________________________________________</w:t>
            </w:r>
          </w:p>
        </w:tc>
      </w:tr>
      <w:tr w:rsidR="00CA4603" w:rsidRPr="00DE69CE" w14:paraId="7A29E287" w14:textId="77777777" w:rsidTr="00426055">
        <w:trPr>
          <w:trHeight w:val="360"/>
        </w:trPr>
        <w:tc>
          <w:tcPr>
            <w:tcW w:w="5000" w:type="pct"/>
            <w:gridSpan w:val="4"/>
          </w:tcPr>
          <w:p w14:paraId="1CAED4E4" w14:textId="77777777" w:rsidR="00CA4603" w:rsidRPr="00DE69CE" w:rsidRDefault="00CA4603" w:rsidP="00426055">
            <w:pPr>
              <w:pStyle w:val="FormText"/>
            </w:pPr>
            <w:r w:rsidRPr="00DE69CE">
              <w:t>In</w:t>
            </w:r>
            <w:r w:rsidRPr="00011396">
              <w:t xml:space="preserve"> </w:t>
            </w:r>
            <w:r w:rsidRPr="00DE69CE">
              <w:t>the</w:t>
            </w:r>
            <w:r w:rsidRPr="00011396">
              <w:t xml:space="preserve"> </w:t>
            </w:r>
            <w:r w:rsidRPr="00DE69CE">
              <w:t>case</w:t>
            </w:r>
            <w:r w:rsidRPr="00011396">
              <w:t xml:space="preserve"> </w:t>
            </w:r>
            <w:r w:rsidRPr="00DE69CE">
              <w:t>of</w:t>
            </w:r>
            <w:r w:rsidRPr="00011396">
              <w:t xml:space="preserve"> </w:t>
            </w:r>
            <w:r>
              <w:t>J</w:t>
            </w:r>
            <w:r w:rsidRPr="00DE69CE">
              <w:t>oint</w:t>
            </w:r>
            <w:r w:rsidRPr="00011396">
              <w:t xml:space="preserve"> </w:t>
            </w:r>
            <w:r>
              <w:t>T</w:t>
            </w:r>
            <w:r w:rsidRPr="00DE69CE">
              <w:t>enants</w:t>
            </w:r>
            <w:r w:rsidRPr="00011396">
              <w:t xml:space="preserve"> </w:t>
            </w:r>
            <w:r w:rsidRPr="00DE69CE">
              <w:t>all</w:t>
            </w:r>
            <w:r w:rsidRPr="00011396">
              <w:t xml:space="preserve"> </w:t>
            </w:r>
            <w:r w:rsidRPr="00DE69CE">
              <w:t>tenants</w:t>
            </w:r>
            <w:r w:rsidRPr="00011396">
              <w:t xml:space="preserve"> </w:t>
            </w:r>
            <w:r w:rsidRPr="00DE69CE">
              <w:t>must</w:t>
            </w:r>
            <w:r w:rsidRPr="00011396">
              <w:t xml:space="preserve"> </w:t>
            </w:r>
            <w:r w:rsidRPr="00DE69CE">
              <w:t>sign</w:t>
            </w:r>
            <w:r w:rsidRPr="00011396">
              <w:t xml:space="preserve"> </w:t>
            </w:r>
            <w:r w:rsidRPr="00DE69CE">
              <w:t>this</w:t>
            </w:r>
            <w:r w:rsidRPr="00011396">
              <w:t xml:space="preserve"> </w:t>
            </w:r>
            <w:r w:rsidRPr="00DE69CE">
              <w:t>form.</w:t>
            </w:r>
          </w:p>
        </w:tc>
      </w:tr>
      <w:tr w:rsidR="00CA4603" w:rsidRPr="00DE69CE" w14:paraId="55D00FDD" w14:textId="77777777" w:rsidTr="00426055">
        <w:trPr>
          <w:trHeight w:val="630"/>
        </w:trPr>
        <w:tc>
          <w:tcPr>
            <w:tcW w:w="5000" w:type="pct"/>
            <w:gridSpan w:val="4"/>
          </w:tcPr>
          <w:p w14:paraId="33E43B9F" w14:textId="77777777" w:rsidR="00CA4603" w:rsidRPr="00DE69CE" w:rsidRDefault="00CA4603" w:rsidP="00426055">
            <w:pPr>
              <w:pStyle w:val="FormText"/>
            </w:pPr>
            <w:r w:rsidRPr="00DE69CE">
              <w:t>Date____________________</w:t>
            </w:r>
          </w:p>
        </w:tc>
      </w:tr>
    </w:tbl>
    <w:p w14:paraId="29FD679B" w14:textId="77777777" w:rsidR="00CA4603" w:rsidRPr="00DE69CE" w:rsidRDefault="00CA4603" w:rsidP="00CA4603">
      <w:pPr>
        <w:pStyle w:val="linespace"/>
      </w:pPr>
    </w:p>
    <w:p w14:paraId="797C625F" w14:textId="77777777" w:rsidR="00027C27" w:rsidRPr="009B7615" w:rsidRDefault="00027C27" w:rsidP="00B561C0"/>
    <w:sectPr w:rsidR="00027C27" w:rsidRPr="009B7615" w:rsidSect="00E61B82">
      <w:footerReference w:type="even" r:id="rId11"/>
      <w:footerReference w:type="default" r:id="rId12"/>
      <w:footnotePr>
        <w:numFmt w:val="lowerLetter"/>
        <w:numRestart w:val="eachPage"/>
      </w:footnotePr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7737" w14:textId="77777777" w:rsidR="009C0002" w:rsidRDefault="009C0002">
      <w:r>
        <w:separator/>
      </w:r>
    </w:p>
  </w:endnote>
  <w:endnote w:type="continuationSeparator" w:id="0">
    <w:p w14:paraId="2287D7C9" w14:textId="77777777" w:rsidR="009C0002" w:rsidRDefault="009C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8EA6" w14:textId="77777777" w:rsidR="00C96260" w:rsidRDefault="009E6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14:paraId="2EE66EDE" w14:textId="77777777" w:rsidR="00C9626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41F7" w14:textId="77777777" w:rsidR="00C96260" w:rsidRDefault="009E6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14:paraId="30479159" w14:textId="77777777" w:rsidR="00C9626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DF0A" w14:textId="77777777" w:rsidR="009C0002" w:rsidRDefault="009C0002">
      <w:r>
        <w:separator/>
      </w:r>
    </w:p>
  </w:footnote>
  <w:footnote w:type="continuationSeparator" w:id="0">
    <w:p w14:paraId="4E9A8CC6" w14:textId="77777777" w:rsidR="009C0002" w:rsidRDefault="009C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C7A10D9"/>
    <w:multiLevelType w:val="hybridMultilevel"/>
    <w:tmpl w:val="1968E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4F3F"/>
    <w:multiLevelType w:val="singleLevel"/>
    <w:tmpl w:val="523C36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7E5533"/>
    <w:multiLevelType w:val="hybridMultilevel"/>
    <w:tmpl w:val="2E48038E"/>
    <w:lvl w:ilvl="0" w:tplc="A5ECD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2201B"/>
    <w:multiLevelType w:val="hybridMultilevel"/>
    <w:tmpl w:val="C8AE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12164">
    <w:abstractNumId w:val="4"/>
  </w:num>
  <w:num w:numId="2" w16cid:durableId="1408922850">
    <w:abstractNumId w:val="0"/>
  </w:num>
  <w:num w:numId="3" w16cid:durableId="724259959">
    <w:abstractNumId w:val="0"/>
  </w:num>
  <w:num w:numId="4" w16cid:durableId="875583917">
    <w:abstractNumId w:val="0"/>
  </w:num>
  <w:num w:numId="5" w16cid:durableId="724762887">
    <w:abstractNumId w:val="4"/>
  </w:num>
  <w:num w:numId="6" w16cid:durableId="213857261">
    <w:abstractNumId w:val="0"/>
  </w:num>
  <w:num w:numId="7" w16cid:durableId="1654021696">
    <w:abstractNumId w:val="3"/>
  </w:num>
  <w:num w:numId="8" w16cid:durableId="2109883550">
    <w:abstractNumId w:val="1"/>
  </w:num>
  <w:num w:numId="9" w16cid:durableId="323432964">
    <w:abstractNumId w:val="5"/>
  </w:num>
  <w:num w:numId="10" w16cid:durableId="1970699007">
    <w:abstractNumId w:val="2"/>
  </w:num>
  <w:num w:numId="11" w16cid:durableId="1741100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3"/>
    <w:rsid w:val="00027A98"/>
    <w:rsid w:val="00027C27"/>
    <w:rsid w:val="000933D6"/>
    <w:rsid w:val="000C0CF4"/>
    <w:rsid w:val="00203B97"/>
    <w:rsid w:val="00276BAB"/>
    <w:rsid w:val="00281579"/>
    <w:rsid w:val="002A6663"/>
    <w:rsid w:val="00306C61"/>
    <w:rsid w:val="0037582B"/>
    <w:rsid w:val="0060171E"/>
    <w:rsid w:val="00702A31"/>
    <w:rsid w:val="00857548"/>
    <w:rsid w:val="00887E38"/>
    <w:rsid w:val="00896C74"/>
    <w:rsid w:val="00945230"/>
    <w:rsid w:val="009B7615"/>
    <w:rsid w:val="009C0002"/>
    <w:rsid w:val="009E6622"/>
    <w:rsid w:val="00AA52A5"/>
    <w:rsid w:val="00B51BDC"/>
    <w:rsid w:val="00B561C0"/>
    <w:rsid w:val="00B773CE"/>
    <w:rsid w:val="00C0023A"/>
    <w:rsid w:val="00C91823"/>
    <w:rsid w:val="00CA4603"/>
    <w:rsid w:val="00D008AB"/>
    <w:rsid w:val="00D2026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DE11"/>
  <w15:chartTrackingRefBased/>
  <w15:docId w15:val="{C47E23DE-220B-41EF-AB83-02C62FE9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03"/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Approval">
    <w:name w:val="Approval"/>
    <w:basedOn w:val="Normal"/>
    <w:next w:val="linespace"/>
    <w:rsid w:val="00CA4603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CA4603"/>
    <w:pPr>
      <w:spacing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CA4603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CA4603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CA4603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CA4603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CA4603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CA4603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CA4603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CA4603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CA4603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CA4603"/>
  </w:style>
  <w:style w:type="character" w:styleId="CommentReference">
    <w:name w:val="annotation reference"/>
    <w:uiPriority w:val="99"/>
    <w:semiHidden/>
    <w:rsid w:val="00CA4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4603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60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4603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4603"/>
    <w:rPr>
      <w:rFonts w:ascii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CA4603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CA4603"/>
    <w:pPr>
      <w:spacing w:after="240" w:line="220" w:lineRule="atLeast"/>
      <w:jc w:val="center"/>
    </w:pPr>
    <w:rPr>
      <w:rFonts w:ascii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CA4603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CA4603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CA4603"/>
    <w:pPr>
      <w:jc w:val="right"/>
    </w:pPr>
    <w:rPr>
      <w:rFonts w:ascii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CA4603"/>
    <w:pPr>
      <w:spacing w:before="120" w:after="12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CA4603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CA4603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CA4603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CA4603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603"/>
    <w:rPr>
      <w:rFonts w:ascii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CA4603"/>
    <w:pPr>
      <w:ind w:firstLine="0"/>
    </w:pPr>
  </w:style>
  <w:style w:type="character" w:styleId="FootnoteReference">
    <w:name w:val="footnote reference"/>
    <w:uiPriority w:val="99"/>
    <w:semiHidden/>
    <w:rsid w:val="00CA4603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CA4603"/>
    <w:pPr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CA4603"/>
    <w:pPr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FormText">
    <w:name w:val="FormText"/>
    <w:rsid w:val="00CA4603"/>
    <w:pPr>
      <w:spacing w:line="220" w:lineRule="atLeast"/>
    </w:pPr>
    <w:rPr>
      <w:rFonts w:ascii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CA4603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CA4603"/>
    <w:pPr>
      <w:numPr>
        <w:numId w:val="7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CA4603"/>
    <w:pPr>
      <w:keepNext/>
      <w:numPr>
        <w:ilvl w:val="0"/>
        <w:numId w:val="0"/>
      </w:numPr>
      <w:spacing w:before="80" w:line="220" w:lineRule="atLeast"/>
      <w:ind w:left="170"/>
      <w:jc w:val="both"/>
      <w:outlineLvl w:val="9"/>
    </w:pPr>
    <w:rPr>
      <w:i/>
      <w:kern w:val="0"/>
      <w:sz w:val="21"/>
    </w:rPr>
  </w:style>
  <w:style w:type="paragraph" w:customStyle="1" w:styleId="N2">
    <w:name w:val="N2"/>
    <w:basedOn w:val="N1"/>
    <w:rsid w:val="00CA4603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CA4603"/>
    <w:pPr>
      <w:keepNext/>
      <w:numPr>
        <w:ilvl w:val="0"/>
        <w:numId w:val="0"/>
      </w:numPr>
      <w:spacing w:before="80" w:line="220" w:lineRule="atLeast"/>
      <w:ind w:left="340"/>
      <w:jc w:val="both"/>
      <w:outlineLvl w:val="9"/>
    </w:pPr>
    <w:rPr>
      <w:i/>
      <w:kern w:val="0"/>
      <w:sz w:val="21"/>
    </w:rPr>
  </w:style>
  <w:style w:type="paragraph" w:customStyle="1" w:styleId="N3">
    <w:name w:val="N3"/>
    <w:basedOn w:val="N2"/>
    <w:rsid w:val="00CA4603"/>
    <w:pPr>
      <w:numPr>
        <w:ilvl w:val="2"/>
      </w:numPr>
    </w:pPr>
  </w:style>
  <w:style w:type="paragraph" w:customStyle="1" w:styleId="Interpretation">
    <w:name w:val="Interpretation"/>
    <w:basedOn w:val="Normal"/>
    <w:next w:val="linespace"/>
    <w:rsid w:val="00CA4603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CA4603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CA4603"/>
  </w:style>
  <w:style w:type="paragraph" w:customStyle="1" w:styleId="LaidDraft">
    <w:name w:val="LaidDraft"/>
    <w:basedOn w:val="Approval"/>
    <w:next w:val="linespace"/>
    <w:rsid w:val="00CA4603"/>
  </w:style>
  <w:style w:type="paragraph" w:customStyle="1" w:styleId="LegSeal">
    <w:name w:val="LegSeal"/>
    <w:next w:val="linespace"/>
    <w:rsid w:val="00CA4603"/>
    <w:rPr>
      <w:rFonts w:ascii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CA4603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CA4603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CA4603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CA4603"/>
    <w:pPr>
      <w:ind w:firstLine="0"/>
    </w:pPr>
  </w:style>
  <w:style w:type="paragraph" w:customStyle="1" w:styleId="LQT1">
    <w:name w:val="LQT1"/>
    <w:basedOn w:val="Normal"/>
    <w:rsid w:val="00CA4603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CA4603"/>
    <w:pPr>
      <w:spacing w:before="80"/>
    </w:pPr>
  </w:style>
  <w:style w:type="paragraph" w:customStyle="1" w:styleId="LQDefPara">
    <w:name w:val="LQ Def Para"/>
    <w:basedOn w:val="LQT2"/>
    <w:rsid w:val="00CA4603"/>
    <w:pPr>
      <w:ind w:left="907"/>
    </w:pPr>
  </w:style>
  <w:style w:type="paragraph" w:customStyle="1" w:styleId="LQArrHead">
    <w:name w:val="LQArrHead"/>
    <w:basedOn w:val="ArrHead"/>
    <w:next w:val="LQTOC1"/>
    <w:rsid w:val="00CA4603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CA4603"/>
    <w:pPr>
      <w:ind w:left="567"/>
    </w:pPr>
  </w:style>
  <w:style w:type="paragraph" w:styleId="TOC1">
    <w:name w:val="toc 1"/>
    <w:basedOn w:val="Normal"/>
    <w:next w:val="Normal"/>
    <w:autoRedefine/>
    <w:semiHidden/>
    <w:rsid w:val="00CA4603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CA4603"/>
  </w:style>
  <w:style w:type="paragraph" w:styleId="TOC2">
    <w:name w:val="toc 2"/>
    <w:basedOn w:val="Normal"/>
    <w:next w:val="Normal"/>
    <w:autoRedefine/>
    <w:semiHidden/>
    <w:rsid w:val="00CA4603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CA4603"/>
    <w:pPr>
      <w:ind w:left="567"/>
    </w:pPr>
  </w:style>
  <w:style w:type="paragraph" w:styleId="TOC3">
    <w:name w:val="toc 3"/>
    <w:basedOn w:val="Normal"/>
    <w:next w:val="Normal"/>
    <w:autoRedefine/>
    <w:semiHidden/>
    <w:rsid w:val="00CA4603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CA4603"/>
    <w:pPr>
      <w:ind w:left="567"/>
    </w:pPr>
  </w:style>
  <w:style w:type="paragraph" w:styleId="TOC4">
    <w:name w:val="toc 4"/>
    <w:basedOn w:val="Normal"/>
    <w:next w:val="Normal"/>
    <w:autoRedefine/>
    <w:semiHidden/>
    <w:rsid w:val="00CA4603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CA4603"/>
    <w:pPr>
      <w:ind w:left="567"/>
    </w:pPr>
  </w:style>
  <w:style w:type="paragraph" w:styleId="TOC5">
    <w:name w:val="toc 5"/>
    <w:basedOn w:val="Normal"/>
    <w:next w:val="Normal"/>
    <w:autoRedefine/>
    <w:semiHidden/>
    <w:rsid w:val="00CA4603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CA4603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CA4603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CA4603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CA4603"/>
    <w:pPr>
      <w:ind w:left="567"/>
    </w:pPr>
  </w:style>
  <w:style w:type="paragraph" w:customStyle="1" w:styleId="LQH1">
    <w:name w:val="LQH1"/>
    <w:basedOn w:val="H1"/>
    <w:next w:val="LQN1"/>
    <w:rsid w:val="00CA4603"/>
    <w:pPr>
      <w:ind w:left="567"/>
    </w:pPr>
  </w:style>
  <w:style w:type="paragraph" w:customStyle="1" w:styleId="LQN1">
    <w:name w:val="LQN1"/>
    <w:basedOn w:val="Normal"/>
    <w:rsid w:val="00CA4603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CA4603"/>
    <w:pPr>
      <w:ind w:left="737"/>
    </w:pPr>
  </w:style>
  <w:style w:type="paragraph" w:customStyle="1" w:styleId="LQN2">
    <w:name w:val="LQN2"/>
    <w:basedOn w:val="LQN1"/>
    <w:rsid w:val="00CA4603"/>
    <w:pPr>
      <w:spacing w:before="80"/>
    </w:pPr>
  </w:style>
  <w:style w:type="paragraph" w:customStyle="1" w:styleId="LQH3">
    <w:name w:val="LQH3"/>
    <w:basedOn w:val="H3"/>
    <w:next w:val="LQN3"/>
    <w:rsid w:val="00CA4603"/>
    <w:pPr>
      <w:ind w:left="907"/>
    </w:pPr>
  </w:style>
  <w:style w:type="paragraph" w:customStyle="1" w:styleId="LQN3">
    <w:name w:val="LQN3"/>
    <w:basedOn w:val="LQN2"/>
    <w:rsid w:val="00CA4603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CA4603"/>
    <w:pPr>
      <w:ind w:left="1304"/>
    </w:pPr>
  </w:style>
  <w:style w:type="paragraph" w:customStyle="1" w:styleId="LQList1Cont">
    <w:name w:val="LQList1 Cont"/>
    <w:basedOn w:val="List1Cont"/>
    <w:rsid w:val="00CA4603"/>
    <w:pPr>
      <w:ind w:left="1304"/>
    </w:pPr>
  </w:style>
  <w:style w:type="paragraph" w:customStyle="1" w:styleId="LQN3-N4">
    <w:name w:val="LQN3-N4"/>
    <w:basedOn w:val="LQN3"/>
    <w:next w:val="LQN4"/>
    <w:rsid w:val="00CA4603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CA4603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CA4603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CA4603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CA4603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CA4603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CA4603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CA4603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CA4603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CA4603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CA4603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CA4603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CA4603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CA4603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CA4603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CA4603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CA4603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CA4603"/>
    <w:pPr>
      <w:ind w:firstLine="170"/>
    </w:pPr>
  </w:style>
  <w:style w:type="paragraph" w:customStyle="1" w:styleId="LQT3">
    <w:name w:val="LQT3"/>
    <w:basedOn w:val="LQT2"/>
    <w:rsid w:val="00CA4603"/>
    <w:pPr>
      <w:ind w:left="1304"/>
    </w:pPr>
  </w:style>
  <w:style w:type="paragraph" w:customStyle="1" w:styleId="LQT4">
    <w:name w:val="LQT4"/>
    <w:basedOn w:val="LQT3"/>
    <w:rsid w:val="00CA4603"/>
    <w:pPr>
      <w:ind w:left="1701"/>
    </w:pPr>
  </w:style>
  <w:style w:type="paragraph" w:customStyle="1" w:styleId="LQT5">
    <w:name w:val="LQT5"/>
    <w:basedOn w:val="LQT4"/>
    <w:rsid w:val="00CA4603"/>
    <w:pPr>
      <w:ind w:left="2268"/>
    </w:pPr>
  </w:style>
  <w:style w:type="paragraph" w:customStyle="1" w:styleId="LQTableCaption">
    <w:name w:val="LQTableCaption"/>
    <w:basedOn w:val="Normal"/>
    <w:next w:val="LQTableTopText"/>
    <w:rsid w:val="00CA4603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CA4603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CA4603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CA4603"/>
    <w:pPr>
      <w:spacing w:before="120"/>
    </w:pPr>
  </w:style>
  <w:style w:type="paragraph" w:customStyle="1" w:styleId="LQTOC10">
    <w:name w:val="LQTOC 10"/>
    <w:basedOn w:val="Normal"/>
    <w:rsid w:val="00CA4603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CA4603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CA4603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CA4603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CA4603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CA4603"/>
    <w:rPr>
      <w:rFonts w:ascii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CA4603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CA4603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CA4603"/>
    <w:pPr>
      <w:numPr>
        <w:ilvl w:val="3"/>
      </w:numPr>
    </w:pPr>
  </w:style>
  <w:style w:type="paragraph" w:customStyle="1" w:styleId="N4-N5">
    <w:name w:val="N4-N5"/>
    <w:basedOn w:val="N4"/>
    <w:next w:val="N5"/>
    <w:rsid w:val="00CA4603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CA4603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CA4603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CA4603"/>
    <w:pPr>
      <w:ind w:left="1474"/>
    </w:pPr>
  </w:style>
  <w:style w:type="paragraph" w:customStyle="1" w:styleId="NLQDisplayItem">
    <w:name w:val="NLQDisplayItem"/>
    <w:basedOn w:val="LQDisplayItem"/>
    <w:rsid w:val="00CA4603"/>
    <w:pPr>
      <w:ind w:left="1134"/>
    </w:pPr>
  </w:style>
  <w:style w:type="paragraph" w:customStyle="1" w:styleId="NLQH1">
    <w:name w:val="NLQH1"/>
    <w:basedOn w:val="LQH1"/>
    <w:next w:val="NLQN1"/>
    <w:rsid w:val="00CA4603"/>
    <w:pPr>
      <w:ind w:left="1134"/>
    </w:pPr>
  </w:style>
  <w:style w:type="paragraph" w:customStyle="1" w:styleId="NLQN1">
    <w:name w:val="NLQN1"/>
    <w:basedOn w:val="LQN1"/>
    <w:rsid w:val="00CA4603"/>
    <w:pPr>
      <w:ind w:left="1134"/>
    </w:pPr>
  </w:style>
  <w:style w:type="paragraph" w:customStyle="1" w:styleId="NLQH2">
    <w:name w:val="NLQH2"/>
    <w:basedOn w:val="LQH2"/>
    <w:next w:val="NLQN2"/>
    <w:rsid w:val="00CA4603"/>
  </w:style>
  <w:style w:type="paragraph" w:customStyle="1" w:styleId="NLQN2">
    <w:name w:val="NLQN2"/>
    <w:basedOn w:val="LQN2"/>
    <w:rsid w:val="00CA4603"/>
    <w:pPr>
      <w:ind w:left="1134"/>
    </w:pPr>
  </w:style>
  <w:style w:type="paragraph" w:customStyle="1" w:styleId="NLQH3">
    <w:name w:val="NLQH3"/>
    <w:basedOn w:val="LQH3"/>
    <w:next w:val="NLQN3"/>
    <w:rsid w:val="00CA4603"/>
    <w:pPr>
      <w:ind w:left="1474"/>
    </w:pPr>
  </w:style>
  <w:style w:type="paragraph" w:customStyle="1" w:styleId="NLQN3">
    <w:name w:val="NLQN3"/>
    <w:basedOn w:val="LQN3"/>
    <w:rsid w:val="00CA4603"/>
    <w:pPr>
      <w:ind w:left="1871"/>
    </w:pPr>
  </w:style>
  <w:style w:type="paragraph" w:customStyle="1" w:styleId="NLQList1">
    <w:name w:val="NLQList1"/>
    <w:basedOn w:val="LQList1"/>
    <w:rsid w:val="00CA4603"/>
    <w:pPr>
      <w:ind w:left="1871"/>
    </w:pPr>
  </w:style>
  <w:style w:type="paragraph" w:customStyle="1" w:styleId="NLQList1Cont">
    <w:name w:val="NLQList1 Cont"/>
    <w:basedOn w:val="LQList1Cont"/>
    <w:rsid w:val="00CA4603"/>
    <w:pPr>
      <w:ind w:left="1871"/>
    </w:pPr>
  </w:style>
  <w:style w:type="paragraph" w:customStyle="1" w:styleId="NLQN3-N4">
    <w:name w:val="NLQN3-N4"/>
    <w:basedOn w:val="NLQN3"/>
    <w:next w:val="NLQN4"/>
    <w:rsid w:val="00CA4603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CA4603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CA4603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CA4603"/>
    <w:pPr>
      <w:ind w:left="2835"/>
    </w:pPr>
  </w:style>
  <w:style w:type="paragraph" w:customStyle="1" w:styleId="NLQpart">
    <w:name w:val="NLQpart"/>
    <w:basedOn w:val="LQpart"/>
    <w:next w:val="NLQpartHead"/>
    <w:rsid w:val="00CA4603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CA4603"/>
    <w:pPr>
      <w:ind w:left="1134"/>
    </w:pPr>
  </w:style>
  <w:style w:type="paragraph" w:customStyle="1" w:styleId="NLQT1">
    <w:name w:val="NLQT1"/>
    <w:basedOn w:val="LQT1"/>
    <w:rsid w:val="00CA4603"/>
    <w:pPr>
      <w:ind w:left="1134"/>
    </w:pPr>
  </w:style>
  <w:style w:type="paragraph" w:customStyle="1" w:styleId="NLQschedule">
    <w:name w:val="NLQschedule"/>
    <w:basedOn w:val="LQschedule"/>
    <w:next w:val="NLQscheduleHead"/>
    <w:rsid w:val="00CA4603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CA4603"/>
    <w:pPr>
      <w:ind w:left="1134"/>
    </w:pPr>
  </w:style>
  <w:style w:type="paragraph" w:customStyle="1" w:styleId="NLQschedules">
    <w:name w:val="NLQschedules"/>
    <w:basedOn w:val="Normal"/>
    <w:rsid w:val="00CA4603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CA4603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CA4603"/>
    <w:pPr>
      <w:ind w:left="1134"/>
    </w:pPr>
  </w:style>
  <w:style w:type="paragraph" w:customStyle="1" w:styleId="NLQSublist1">
    <w:name w:val="NLQSublist1"/>
    <w:basedOn w:val="LQSublist1"/>
    <w:rsid w:val="00CA4603"/>
    <w:pPr>
      <w:ind w:left="2308"/>
    </w:pPr>
  </w:style>
  <w:style w:type="paragraph" w:customStyle="1" w:styleId="NLQSublist1Cont">
    <w:name w:val="NLQSublist1 Cont"/>
    <w:basedOn w:val="LQSublist1Cont"/>
    <w:rsid w:val="00CA4603"/>
    <w:pPr>
      <w:ind w:left="2308"/>
    </w:pPr>
  </w:style>
  <w:style w:type="paragraph" w:customStyle="1" w:styleId="NLQsubPart">
    <w:name w:val="NLQsubPart"/>
    <w:basedOn w:val="LQsubPart"/>
    <w:next w:val="NLQsubPartHead"/>
    <w:rsid w:val="00CA4603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CA4603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CA4603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CA4603"/>
    <w:pPr>
      <w:ind w:left="1134"/>
    </w:pPr>
  </w:style>
  <w:style w:type="paragraph" w:customStyle="1" w:styleId="NLQT1Indent">
    <w:name w:val="NLQT1 Indent"/>
    <w:basedOn w:val="LQT1Indent"/>
    <w:rsid w:val="00CA4603"/>
    <w:pPr>
      <w:ind w:left="1134"/>
    </w:pPr>
  </w:style>
  <w:style w:type="paragraph" w:customStyle="1" w:styleId="NLQT2">
    <w:name w:val="NLQT2"/>
    <w:basedOn w:val="LQT2"/>
    <w:rsid w:val="00CA4603"/>
    <w:pPr>
      <w:ind w:left="1134"/>
    </w:pPr>
  </w:style>
  <w:style w:type="paragraph" w:customStyle="1" w:styleId="NLQT3">
    <w:name w:val="NLQT3"/>
    <w:basedOn w:val="LQT3"/>
    <w:rsid w:val="00CA4603"/>
    <w:pPr>
      <w:ind w:left="1871"/>
    </w:pPr>
  </w:style>
  <w:style w:type="paragraph" w:customStyle="1" w:styleId="NLQT4">
    <w:name w:val="NLQT4"/>
    <w:basedOn w:val="LQT4"/>
    <w:rsid w:val="00CA4603"/>
    <w:pPr>
      <w:ind w:left="2268"/>
    </w:pPr>
  </w:style>
  <w:style w:type="paragraph" w:customStyle="1" w:styleId="NLQT5">
    <w:name w:val="NLQT5"/>
    <w:basedOn w:val="LQT5"/>
    <w:rsid w:val="00CA4603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CA4603"/>
    <w:pPr>
      <w:ind w:left="1134"/>
    </w:pPr>
  </w:style>
  <w:style w:type="paragraph" w:customStyle="1" w:styleId="NLQTableTopText">
    <w:name w:val="NLQTableTopText"/>
    <w:basedOn w:val="LQTableTopText"/>
    <w:rsid w:val="00CA4603"/>
    <w:pPr>
      <w:ind w:left="1134"/>
    </w:pPr>
  </w:style>
  <w:style w:type="paragraph" w:customStyle="1" w:styleId="NLQTableFoot">
    <w:name w:val="NLQTableFoot"/>
    <w:basedOn w:val="LQTableFoot"/>
    <w:rsid w:val="00CA4603"/>
    <w:pPr>
      <w:ind w:left="1134"/>
    </w:pPr>
  </w:style>
  <w:style w:type="paragraph" w:customStyle="1" w:styleId="NLQTableNumber">
    <w:name w:val="NLQTableNumber"/>
    <w:basedOn w:val="LQTableNumber"/>
    <w:rsid w:val="00CA4603"/>
    <w:pPr>
      <w:ind w:left="1134"/>
    </w:pPr>
  </w:style>
  <w:style w:type="character" w:styleId="PageNumber">
    <w:name w:val="page number"/>
    <w:basedOn w:val="DefaultParagraphFont"/>
    <w:rsid w:val="00CA4603"/>
  </w:style>
  <w:style w:type="paragraph" w:customStyle="1" w:styleId="Part">
    <w:name w:val="Part"/>
    <w:basedOn w:val="Normal"/>
    <w:next w:val="PartHead"/>
    <w:rsid w:val="00CA4603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CA4603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CA4603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CA4603"/>
    <w:rPr>
      <w:sz w:val="21"/>
    </w:rPr>
  </w:style>
  <w:style w:type="paragraph" w:customStyle="1" w:styleId="Res">
    <w:name w:val="Res"/>
    <w:basedOn w:val="Pre"/>
    <w:next w:val="Pre"/>
    <w:rsid w:val="00CA4603"/>
  </w:style>
  <w:style w:type="paragraph" w:customStyle="1" w:styleId="Royal">
    <w:name w:val="Royal"/>
    <w:basedOn w:val="Normal"/>
    <w:next w:val="Pre"/>
    <w:rsid w:val="00CA4603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CA4603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CA4603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CA4603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CA4603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CA4603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CA4603"/>
  </w:style>
  <w:style w:type="character" w:customStyle="1" w:styleId="SigDate">
    <w:name w:val="Sig_Date"/>
    <w:basedOn w:val="DefaultParagraphFont"/>
    <w:rsid w:val="00CA4603"/>
  </w:style>
  <w:style w:type="character" w:customStyle="1" w:styleId="Sigsignatory">
    <w:name w:val="Sig_signatory"/>
    <w:basedOn w:val="DefaultParagraphFont"/>
    <w:rsid w:val="00CA4603"/>
  </w:style>
  <w:style w:type="character" w:customStyle="1" w:styleId="SigSignee">
    <w:name w:val="Sig_Signee"/>
    <w:rsid w:val="00CA4603"/>
    <w:rPr>
      <w:i/>
    </w:rPr>
  </w:style>
  <w:style w:type="character" w:customStyle="1" w:styleId="Sigtitle">
    <w:name w:val="Sig_title"/>
    <w:basedOn w:val="DefaultParagraphFont"/>
    <w:rsid w:val="00CA4603"/>
  </w:style>
  <w:style w:type="paragraph" w:customStyle="1" w:styleId="SigBlock">
    <w:name w:val="SigBlock"/>
    <w:basedOn w:val="Normal"/>
    <w:rsid w:val="00CA4603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CA4603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CA4603"/>
    <w:rPr>
      <w:rFonts w:ascii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CA4603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CA4603"/>
    <w:pPr>
      <w:ind w:left="1134"/>
    </w:pPr>
  </w:style>
  <w:style w:type="paragraph" w:customStyle="1" w:styleId="Sublist1Cont">
    <w:name w:val="Sublist1 Cont"/>
    <w:basedOn w:val="Sublist1"/>
    <w:rsid w:val="00CA4603"/>
    <w:pPr>
      <w:ind w:firstLine="0"/>
    </w:pPr>
  </w:style>
  <w:style w:type="paragraph" w:customStyle="1" w:styleId="SubPart">
    <w:name w:val="SubPart"/>
    <w:basedOn w:val="PartHead"/>
    <w:next w:val="SubPartHead"/>
    <w:rsid w:val="00CA4603"/>
    <w:rPr>
      <w:sz w:val="22"/>
    </w:rPr>
  </w:style>
  <w:style w:type="paragraph" w:customStyle="1" w:styleId="SubPartHead">
    <w:name w:val="SubPartHead"/>
    <w:basedOn w:val="SubPart"/>
    <w:next w:val="T1"/>
    <w:rsid w:val="00CA4603"/>
    <w:rPr>
      <w:sz w:val="21"/>
    </w:rPr>
  </w:style>
  <w:style w:type="paragraph" w:customStyle="1" w:styleId="SubSection">
    <w:name w:val="SubSection"/>
    <w:basedOn w:val="Section"/>
    <w:next w:val="SubSectionHead"/>
    <w:rsid w:val="00CA4603"/>
    <w:rPr>
      <w:sz w:val="18"/>
    </w:rPr>
  </w:style>
  <w:style w:type="paragraph" w:customStyle="1" w:styleId="SubSectionHead">
    <w:name w:val="SubSectionHead"/>
    <w:basedOn w:val="SectionHead"/>
    <w:next w:val="T1"/>
    <w:rsid w:val="00CA4603"/>
    <w:pPr>
      <w:spacing w:before="40"/>
    </w:pPr>
    <w:rPr>
      <w:sz w:val="20"/>
    </w:rPr>
  </w:style>
  <w:style w:type="paragraph" w:customStyle="1" w:styleId="T1Indent">
    <w:name w:val="T1 Indent"/>
    <w:basedOn w:val="T1"/>
    <w:rsid w:val="00CA4603"/>
  </w:style>
  <w:style w:type="paragraph" w:customStyle="1" w:styleId="T2">
    <w:name w:val="T2"/>
    <w:basedOn w:val="T1"/>
    <w:rsid w:val="00CA4603"/>
  </w:style>
  <w:style w:type="paragraph" w:customStyle="1" w:styleId="T3">
    <w:name w:val="T3"/>
    <w:basedOn w:val="T2"/>
    <w:rsid w:val="00CA4603"/>
    <w:pPr>
      <w:spacing w:before="80"/>
      <w:ind w:left="737"/>
    </w:pPr>
  </w:style>
  <w:style w:type="paragraph" w:customStyle="1" w:styleId="T4">
    <w:name w:val="T4"/>
    <w:basedOn w:val="T3"/>
    <w:rsid w:val="00CA4603"/>
    <w:pPr>
      <w:ind w:left="1134"/>
    </w:pPr>
  </w:style>
  <w:style w:type="paragraph" w:customStyle="1" w:styleId="T5">
    <w:name w:val="T5"/>
    <w:basedOn w:val="T4"/>
    <w:rsid w:val="00CA4603"/>
    <w:pPr>
      <w:ind w:left="1701"/>
    </w:pPr>
  </w:style>
  <w:style w:type="paragraph" w:customStyle="1" w:styleId="TableCaption">
    <w:name w:val="TableCaption"/>
    <w:basedOn w:val="Caption"/>
    <w:next w:val="TableTopText"/>
    <w:rsid w:val="00CA4603"/>
  </w:style>
  <w:style w:type="paragraph" w:customStyle="1" w:styleId="TableTopText">
    <w:name w:val="TableTopText"/>
    <w:basedOn w:val="Normal"/>
    <w:rsid w:val="00CA4603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CA4603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CA4603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CA4603"/>
    <w:pPr>
      <w:jc w:val="left"/>
    </w:pPr>
  </w:style>
  <w:style w:type="paragraph" w:customStyle="1" w:styleId="TableText">
    <w:name w:val="TableText"/>
    <w:basedOn w:val="Normal"/>
    <w:rsid w:val="00CA4603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CA4603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A4603"/>
    <w:rPr>
      <w:rFonts w:ascii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CA4603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CA4603"/>
  </w:style>
  <w:style w:type="paragraph" w:customStyle="1" w:styleId="TOC12">
    <w:name w:val="TOC 12"/>
    <w:next w:val="TOC10"/>
    <w:rsid w:val="00CA4603"/>
    <w:pPr>
      <w:keepNext/>
      <w:spacing w:after="240"/>
      <w:jc w:val="center"/>
    </w:pPr>
    <w:rPr>
      <w:rFonts w:ascii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CA4603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CA4603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CA4603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CA4603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CA4603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customStyle="1" w:styleId="Price">
    <w:name w:val="Price"/>
    <w:basedOn w:val="Normal"/>
    <w:rsid w:val="00CA4603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CA4603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CA4603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CA4603"/>
    <w:pPr>
      <w:spacing w:line="220" w:lineRule="atLeast"/>
      <w:jc w:val="both"/>
    </w:pPr>
    <w:rPr>
      <w:sz w:val="16"/>
    </w:rPr>
  </w:style>
  <w:style w:type="character" w:styleId="Hyperlink">
    <w:name w:val="Hyperlink"/>
    <w:uiPriority w:val="99"/>
    <w:rsid w:val="00CA4603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CA46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CA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4603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CA460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460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ADPara">
    <w:name w:val="BillADPara"/>
    <w:basedOn w:val="Normal"/>
    <w:link w:val="BillADParaChar"/>
    <w:uiPriority w:val="7"/>
    <w:rsid w:val="00CA4603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360"/>
      <w:jc w:val="both"/>
    </w:pPr>
    <w:rPr>
      <w:szCs w:val="20"/>
    </w:rPr>
  </w:style>
  <w:style w:type="character" w:customStyle="1" w:styleId="BillADParaChar">
    <w:name w:val="BillADPara Char"/>
    <w:link w:val="BillADPara"/>
    <w:uiPriority w:val="7"/>
    <w:rsid w:val="00CA4603"/>
    <w:rPr>
      <w:rFonts w:ascii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CA4603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eastAsia="en-GB"/>
    </w:rPr>
  </w:style>
  <w:style w:type="character" w:styleId="FollowedHyperlink">
    <w:name w:val="FollowedHyperlink"/>
    <w:uiPriority w:val="99"/>
    <w:unhideWhenUsed/>
    <w:rsid w:val="00CA460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A4603"/>
    <w:pPr>
      <w:spacing w:after="360"/>
    </w:pPr>
  </w:style>
  <w:style w:type="paragraph" w:customStyle="1" w:styleId="BillADBullet">
    <w:name w:val="BillADBullet"/>
    <w:basedOn w:val="Normal"/>
    <w:uiPriority w:val="9"/>
    <w:rsid w:val="00CA4603"/>
    <w:pPr>
      <w:tabs>
        <w:tab w:val="left" w:pos="1134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120"/>
      <w:jc w:val="both"/>
    </w:pPr>
    <w:rPr>
      <w:szCs w:val="20"/>
    </w:rPr>
  </w:style>
  <w:style w:type="paragraph" w:styleId="Revision">
    <w:name w:val="Revision"/>
    <w:hidden/>
    <w:uiPriority w:val="99"/>
    <w:semiHidden/>
    <w:rsid w:val="00CA4603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A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scot/publications/rent-cap-private-landlord-guidance/pages/summa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scot/publications/cost-of-living-rent-and-eviction/pages/rent-ca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A42471997</value>
    </field>
    <field name="Objective-Title">
      <value order="0">[DRAFT] Schedule 2 - Prescribed Form - Referral by a Tenant to a Rent Officer 2016 Act - Word version - February 2023</value>
    </field>
    <field name="Objective-Description">
      <value order="0"/>
    </field>
    <field name="Objective-CreationStamp">
      <value order="0">2023-02-08T22:42:24Z</value>
    </field>
    <field name="Objective-IsApproved">
      <value order="0">false</value>
    </field>
    <field name="Objective-IsPublished">
      <value order="0">true</value>
    </field>
    <field name="Objective-DatePublished">
      <value order="0">2023-03-28T11:41:19Z</value>
    </field>
    <field name="Objective-ModificationStamp">
      <value order="0">2023-03-28T11:41:20Z</value>
    </field>
    <field name="Objective-Owner">
      <value order="0">Rodger, Melissa M (U417398)</value>
    </field>
    <field name="Objective-Path">
      <value order="0">Objective Global Folder:SG File Plan:People, communities and living:Housing:Rented housing:Developing legislation: Rented housing:Private Housing (Tenancies) (Scotland) Act 2016: Secondary legislation - Implementation: 2022-2027</value>
    </field>
    <field name="Objective-Parent">
      <value order="0">Private Housing (Tenancies) (Scotland) Act 2016: Secondary legislation - Implementation: 2022-2027</value>
    </field>
    <field name="Objective-State">
      <value order="0">Published</value>
    </field>
    <field name="Objective-VersionId">
      <value order="0">vA63443712</value>
    </field>
    <field name="Objective-Version">
      <value order="0">7.0</value>
    </field>
    <field name="Objective-VersionNumber">
      <value order="0">10</value>
    </field>
    <field name="Objective-VersionComment">
      <value order="0">in edit mode by mistake</value>
    </field>
    <field name="Objective-FileNumber">
      <value order="0">POL/39670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37375FF-9B03-4B8F-82E3-EA87FCF8F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7822</Characters>
  <Application>Microsoft Office Word</Application>
  <DocSecurity>0</DocSecurity>
  <Lines>65</Lines>
  <Paragraphs>18</Paragraphs>
  <ScaleCrop>false</ScaleCrop>
  <Company>Scottish Government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Rodger</dc:creator>
  <cp:keywords/>
  <dc:description/>
  <cp:lastModifiedBy>Gillian Fisher</cp:lastModifiedBy>
  <cp:revision>2</cp:revision>
  <dcterms:created xsi:type="dcterms:W3CDTF">2023-03-30T14:14:00Z</dcterms:created>
  <dcterms:modified xsi:type="dcterms:W3CDTF">2023-03-30T14:14:00Z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A42471997</vt:lpwstr>
  </property>
  <property fmtid="{D5CDD505-2E9C-101B-9397-08002B2CF9AE}" pid="4" name="Objective-Title">
    <vt:lpwstr>[DRAFT] Schedule 2 - Prescribed Form - Referral by a Tenant to a Rent Officer 2016 Act - Word version - February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2023-02-08T22:42:24Z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2023-03-28T11:41:19Z</vt:filetime>
  </property>
  <property fmtid="{D5CDD505-2E9C-101B-9397-08002B2CF9AE}" pid="10" name="Objective-ModificationStamp">
    <vt:filetime>2023-03-28T11:41:20Z</vt:filetime>
  </property>
  <property fmtid="{D5CDD505-2E9C-101B-9397-08002B2CF9AE}" pid="11" name="Objective-Owner">
    <vt:lpwstr>Rodger, Melissa M (U417398)</vt:lpwstr>
  </property>
  <property fmtid="{D5CDD505-2E9C-101B-9397-08002B2CF9AE}" pid="12" name="Objective-Path">
    <vt:lpwstr>Objective Global Folder:SG File Plan:People, communities and living:Housing:Rented housing:Developing legislation: Rented housing:Private Housing (Tenancies) (Scotland) Act 2016: Secondary legislation - Implementation: 2022-2027</vt:lpwstr>
  </property>
  <property fmtid="{D5CDD505-2E9C-101B-9397-08002B2CF9AE}" pid="13" name="Objective-Parent">
    <vt:lpwstr>Private Housing (Tenancies) (Scotland) Act 2016: Secondary legislation - Implementation: 2022-2027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vA63443712</vt:lpwstr>
  </property>
  <property fmtid="{D5CDD505-2E9C-101B-9397-08002B2CF9AE}" pid="16" name="Objective-Version">
    <vt:lpwstr>7.0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>in edit mode by mistake</vt:lpwstr>
  </property>
  <property fmtid="{D5CDD505-2E9C-101B-9397-08002B2CF9AE}" pid="19" name="Objective-FileNumber">
    <vt:lpwstr>POL/39670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